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bf3e" w14:textId="de5b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"О лицензировании" и "О внесении изменений и дополнений в некоторые законодательные акты Республики Казахстан по вопросам лицензирования"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апреля 2007 года N 87-p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законов Республики Казахстан от 11 января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 и от 12 января 2007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>
 в некоторые законодательные акты Республики Казахстан по вопросам лицензирования"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и иным государственным органам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2007 года N 87-р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в целях реализации законов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от 11 января 2007 года "О лицензировании"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от 12 января 2007 года "О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по вопросам лицензирования"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533"/>
        <w:gridCol w:w="2853"/>
        <w:gridCol w:w="1753"/>
        <w:gridCol w:w="1613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производству, передаче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распределению электричес-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и тепловой энергии,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электрических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станций, электрических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и подстанций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 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проектированию и эксплуата-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горных, нефтехимичес-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ких, химических, нефтегазо-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перерабатывающих 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ств, эксплуатации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 газа, нефти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нефтепродуктов,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 газопроводов,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нефтепроводов,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нефтепродуктопроводов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перера-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ботке минерального сырья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переработки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общераспространенных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ископаемых)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газификации жилых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75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изготовлению, монтажу,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химического,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бурового, нефтегазо-промыс-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лового, геологоразведоч-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горно-шахтного,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взрывозащищенного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подъемных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а также котлов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рабочим давлением выше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кг/см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 температурой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теплоносителя выше 115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сосудов и трубопроводов,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под давлением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0,7 кг/см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проектирова-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изготовления,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монтажа, ремонта оборудо-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вания, используемого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 технологическом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процессе)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6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покупке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 перепродажи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и ремонту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 измерений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 деятельности по сбору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(заготовке), хранению,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и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лицами лома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цветных и черных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 работ, связанных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этапами жизненного цикла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 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 энергии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 по обращению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 ядерными материалами,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источниками ионизирующего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 (кроме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рентгендиагностических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радиоактивными веществами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 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разработке, производству,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и использованию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рентгеновского оборудова-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медицинского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9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к 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 услуг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 энергии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 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документации, конструиро-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ванию, изготовлению,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 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контейнеров, упаковочных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 и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контейнеров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 ядерных материалов,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ионизирующего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излучения, радиоактивных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радиоактивных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6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к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обращению с радиоактивными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отходами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к 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 включая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транзитную, 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радиоактивных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 радиоизотопных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ионизирующего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излучения, радиоактивных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на террито-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риях бывших испытательных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полигонов и 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территориях, загрязненных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результате проведенных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 взрывов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8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 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защите 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и ядерных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 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 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подготовке 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персонала для 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 связанной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атомной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ядов, производство,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переработка, перевозка,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реализация,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уничтожение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 лицензированию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производству, переработке,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приобретению, хранению,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реализации, использованию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уничтожению ядов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 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(формуляции),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реализации, применению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 (ядохимикатов)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монтажу,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наладке и техническому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охранной сигнализации,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 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 выполнении строительно-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монтажных работ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3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 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перевозке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 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перевозке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 грузов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 связанной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оборотом наркотических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психотропных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 и прекурсоров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технической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20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 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(в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передачи) 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криптографической защиты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 разработ-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ке, производству специаль-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технических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 оперативно-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розыскных мероприятий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 и 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 поиску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каналов утечки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разработке,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производству, ремонту,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и 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боеприпасов, вооружения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техники, запасных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частей, комплектующих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и приборов к ним,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оборудования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их производства,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монтаж, наладку,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использование, хранение,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сервисное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 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разработке, производству,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приобретению и реализации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взрывчатых и пиротехничес-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 веществ и изделий с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22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ликвидации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(уничтожение, утилизация,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захоронение) и переработке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высвобождаемых боеприпасов,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вооружений, военной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техники, специальных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разработ-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ке, производству, ремонту,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торговле, приобретению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боевого ручного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стрелкового оружия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 нему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26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 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разработ-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ке, производству, ремонту,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торговле, приобретению,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коллекционированию,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экспонированию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 гражданского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служебного оружия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патронов к нему,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 оружия,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 оружия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патронов к нему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разработ-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ке, производству, торгов-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ле, приобретению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пиротехничес-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веществ и изделий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 применением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 связанной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космического пространства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25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удостоверению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ствия открытого ключа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цифровой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закрытому ключу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 цифровой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подписи, а также 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подтверждению достовернос-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регистрационного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 образовательной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 телевизионного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радиовещания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древесины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 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фонда,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вляемой лесопользователями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 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приемке, взвешиванию,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сушке, очистке, хранению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отгрузке зерна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Законом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зерне"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 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 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зерна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в соответствии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"О зерне"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первичной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 хлопка-сырца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хлопок-волокно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8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землеустроительных,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топографо-геодезических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картографических работ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3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медицинской, врачебной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24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 фармацевтической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изготовление,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лекарственных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 деятельности по предос-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тавлению социального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в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 медико-социальных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и в негосудар-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 медико-социальных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 адвокатской деятельности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квалификационных 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к нотариальной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 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 имущества (за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 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активов)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 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 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 активов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 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 имуществом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 неплатежеспособных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должников в процедурах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банкротства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аудиторской деятельности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выполнению работ и оказа-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услуг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МООС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квалификационных требо-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ваний к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организации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 лотерей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 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(национальных))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влению охранной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 физическими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юридическими лицами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подготов-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ке, переподготовке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водителей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оказанию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ных, спортивных услуг,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 исключением 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 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вывозу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силы из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границу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 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 туроператорской,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турагентской деятельности,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 инструктора туризма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к 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ветеринарии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судебно-экспертной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влению археологических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(или) научно-реставра-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работ на памятни-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ках истории и культуры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строительно-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монтажных работ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 (выпуску) строитель-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материалов, изделий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конструкций (за исключе-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 сертифицируемой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продукции)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 экспертным работам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инжиниринговым услугам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архитектурной,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строительства жилых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за счет привлечения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дольщиков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27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изготов-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 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Государственного герба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материальных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 их изображением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 этилового спирта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производ-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алкогольной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30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хранению,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оптовой и (или) розничной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алкогольной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за 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 хранению,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оптовой и (или) розничной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алкогольной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производства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 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кационных требований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табачных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лицензиаров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для получения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 (или)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к лицензии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и приложения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3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единой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 заключения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заявителя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 квалифика-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ционным требованиям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 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среды, ядерной,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радиационной,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промышленной, противо-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энерге-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тического надзора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3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деятельности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подвидов деятельности,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необходимо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органов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среды, ядерной,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радиационной, промышлен-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ной, противопожарной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энергетического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надзора, санитарно-эпиде-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миологической службы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экспорт и импорт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подлежат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лицензированию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4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экспорта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импорта товаров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(созыв),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подлежащих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лицензированию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3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лицензионного сбора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занятия отдельными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3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об учреждении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 склада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магазина беспошлинной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6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к деятельности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 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связи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АИС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1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независимой экспертизы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6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июня 2000 года N 273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5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августа 2000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331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
</w:t>
      </w:r>
      <w:r>
        <w:rPr>
          <w:rFonts w:ascii="Times New Roman"/>
          <w:b w:val="false"/>
          <w:i w:val="false"/>
          <w:color w:val="000000"/>
          <w:sz w:val="28"/>
        </w:rPr>
        <w:t>
: 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КПМ   - Канцелярия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   -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МЭБП  - Министерство экономики и бюджетного планирования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    -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   -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    -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   -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   -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   -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  - Министерство охраны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  - Министерство энергетики и минеральных ресурсов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  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   - Министерство туризма и спорта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   - Министерство культуры и информации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АИС   - Агентство Республики Казахстан по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АЗР   - Агентство Республики Казахстан по управлению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   - Комитет национальной безопасности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    - Национальный Банк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