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6e15" w14:textId="cc46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11 января 2007 года "Об информатизации" и "О внесении дополнений в некоторые законодательные акты Республики Казахстан по вопросам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апреля 2007 года N 90-p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11 января 2007 года "Об информатизации" и "О внесении дополнений в некоторые законодательные акты Республики Казахстан по вопросам информатизации"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акты,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2007 года N 90-р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в целях реализации законов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от 11 января 2007 года "Об информатизации"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"О внесении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акты Республики Казахстан по вопросам информатизации"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Перечень с изменениями, внесенными распоряжением Премьер-Министра Республики Казахстан от 23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197-р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333"/>
        <w:gridCol w:w="2833"/>
        <w:gridCol w:w="1893"/>
        <w:gridCol w:w="175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 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 акта,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 и состава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работ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 информатизации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ресурсов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систем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21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персональных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 физических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включаемых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 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и 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и депозитария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информацион-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систем на соот-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ветствие 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КНБ, 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 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о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органах,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размещаемых на веб-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сайтах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размещения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на веб-сайтах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 КНБ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транспортной среды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пилотной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города Астаны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подсистемы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контентом веб-портала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эксплуатации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документооборота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национальном 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 в сфере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тизации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взаимодействия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 инфор-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правительства"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 информационных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формирования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 и национальных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муникационных сетей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веб-сайтов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органов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 регистрации,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передачи, хранения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 продук-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программных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 и нормативно-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депозитарий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16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регистрации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структуры адреса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"Адресный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регистр"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3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 ведению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присвоения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переименования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составных частей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присвоению порядковых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номеров земельным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участкам, зданиям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 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-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КПМ - Канцелярия Премьер-Министра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