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529e" w14:textId="2525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рабочих групп по выработке предложений по совершенствованию налогового, таможенного и бюджетного законодательства и администрирования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апреля 2007 года N 91-p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совершенствованию налогового, таможенного и бюджетного законодательства и администрирования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рабочие группы: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выработке предложений по дальнейшему совершенствованию налогового и таможенного законодательства в части оптимизации налоговых льгот и преференций в составе согласно приложению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выработке предложений по совершенствованию налогового, таможенного и бюджетного администрирования в составе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Рабочим группам в срок до 30 декабря 2007 года представить в Правительство Республики Казахстан предложения по перечню вопросов согласно приложениям 3 и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изменениями, внесенными распоряжением Премьер-Министра РК от 27 сентября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278-р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Координацию деятельности рабочих групп возложить на Заместителя Премьер-Министра Республики Казахстан У.Е. Шукеева.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с изменениями, внесенными распоряжением Премьер-Министра РК от 27 сентября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278-р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1   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2007 года N 91-р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с изменениями, внесенными распоряжением Премьер-Министра РК от 27 сентября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278-р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 рабочей группы по выработке предложений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дальнейшему совершенствованию налогового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таможенного законодательства в части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оптимизации налоговых льгот и преференций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 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 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          - Заместитель Руководителя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          Премьер-Министра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Кнюх                        - директор Департамента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Вера Андриановна              политики и прогнозов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Таджияков                   - заместитель Председателя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Бисенгали Шамгалиевич         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Таменова                    - сопредседатель рабочей группы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Сарсенбаевна            вопросам налогообложения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иностранных инвесторов при Президенте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      - 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Кусаинович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Нулиевич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Бишимбаев  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 - вице-министр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Абельгази Калиакпарович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Бахмутова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Леонидовна      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надзору финансового рынка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Абдишев 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Туйтеевич             таможенного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        - председатель правления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Турлыбекулы              юридических лиц "Общенациональный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союз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Иванов             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Михайлович             объединения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"Общенациональный союз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Садыкова                    - представитель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Ажар                          налогоплательщиков Казахстана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г.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Шестаков                    - председатель совета 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Алексеевич           ассоциации таможенных брокеров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 2   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2007 года N 91-р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 рабочей группы по выработке предложений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по совершенствованию налогового, таможенного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бюджетного администрирования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Кнюх                       - директор Департамента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Вера Андриановна             политики и прогнозов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Усенова                    - заместитель председателя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Нурила Дуйсембиевна          комитета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Айманбетова                - заместитель Председателя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Гульбану Зарлыковна          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Бахмутова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Леонидовна     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надзору финансового рынка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Абдишев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Туйтеевич            таможенного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Бурангалиева               - директор Департамента методологии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Марзия Муханбетрахимовна     бюджетного процесса и функционального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анализа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Нурмадиева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Насима Слямовна              развития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       - председатель правления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Турлыбекулы             юридических лиц "Общенациональный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союз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Садыкова                   - представитель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Ажар                         налогоплательщиков Казахстана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г.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Шестаков                   - председатель совета 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Алексеевич          ассоциации таможенных брокеров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3   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2007 года N 91-р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3 с изменениями, внесенными распоряжением Премьер-Министра РК от 27 сентября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278-р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вопросов для рассмотрения рабочей группой по выработке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предложений по дальнейшему совершенствованию налогового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и таможенного законодательства в части оптимизации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налоговых льгот и преференций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Влияние льгот и преференций на повышение эффективности и темпы модернизации производств, создание новых рабочих мест в разрезе отраслей и видов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Возможность замены отдельных льгот и преференций субсидиями в отдельных отраслях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Введение уведомительной системы получения инвестиционных преференций по проектам малого и среднего предпринимательства в несырьевом секторе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распоряжением Премьер-Министра РК от 27 сентября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278-р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Совершенствование налогообложения финансового сектора, включая ликвидацию льготного налогообложения доходов с капитала.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Увеличение налоговой нагрузки на недропользователей.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Внесение ставок акцизов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(Налоговый кодекс).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Минимизация перечня льгот по индивидуальному подоходному и социальному налогам.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Дальнейшее совершенствование налога на добавленную стоимость в целях его полного соответствия мировым стандартам, а также правилам Всемирной торговой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Влияние отличия порядка ведения бухгалтерского учета по МСФО от порядка, предусмотренного КСБУ, на налогообложение. Изучение возможностей нивелирования такого влияния с учетом рекомендаций Всемирного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Прочие вопросы.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4   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2007 года N 91-р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вопросов для рассмотрения рабочей группой по выработке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предложений по совершенствованию налогового, таможенного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и бюджетного администрирования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Возможности оптимизации налоговой отчетности для субъектов малого и среднего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Возможности упрощения таможенных процедур и дальнейшего внедрения принципа "одной остановки".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Автоматизация налоговых и таможенных процедур, организация межведомственного обмена 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Переход на электронное декларирование.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Возможность представления средствам массовой информации отчетов об итогах деятельности налоговых и таможенных органов, а также списка параметров оценки.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Прочие вопросы.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