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c585" w14:textId="054c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пропаганде и разъяснению основных положений Послания Президента Республики Казахстан Н.А. Назарбаева народу Казахстана от 28 февраля 2007 года "Новый Казахстан в новом мире" и Программы Правительства Республики Казахстан на 2007-2009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апреля 2007 года N 94-р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целенаправленной информационно-политической работы среди населения по пропаганде и разъяснению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Н.А. Назарбаева народу Казахстана от 28 февраля 2007 года "Новый Казахстан в новом мире" (далее - Послание) и Программы Правительства Республики Казахстан на 2007-2009 годы (далее - Программа):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график выступления руководителей центральных исполнительных органов Республики Казахстан в средствах массовой информации по пропаганде и разъяснению основных положений Послания и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республиканские информационно-пропагандистские группы (далее - РИПГ) по пропаганде и разъяснению основных положений Послания и Программы в составе согласно приложению к настоящему распоряжению.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РИПГ: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раз с мая по ноябрь 2007 года организовать выезды и проведение разъяснительной работы в регионах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рабочих поездок не позднее 10 дней после каждой поездки представлять для обобщения информацию о проделанной работе РИПГ в Министерство культуры и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необходимое содействие в работе РИПГ;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областные и районные информационно-пропагандистские группы по пропаганде и разъяснению основных положений Послания и Программы (далее - ОИПГ);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начиная с мая текущего года, к 25 числу каждого месяца представлять для обобщения информацию о работе ОИПГ в Министерство культуры и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представлять ежеквартально, к 5 числу месяца, следующего за отчетным кварталом, итоговую информацию о работе РИПГ и ОИПГ в Администрацию Президента Республики Казахстан и Канцелярию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и информации Республики Казахстан обеспечить освещение хода работы РИПГ, выступление руководителей центральных исполнительных органов Республики Казахстан по пропаганде и разъяснению основных положений Послания и Программы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2007 года N 94-p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График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выступления руководителей центральных исполнительных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органов Республики Казахстан в средствах массовой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по пропаганде и разъяснению основных положений Послания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Президента Республики Казахстан Н.А. Назарбаева народу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Казахстана от 28 февраля 2007 года "Новый Казахстан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новом мире" и Программы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на 2007-2009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3"/>
        <w:gridCol w:w="2353"/>
      </w:tblGrid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Аслан Еспулаевич - Заместитель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 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Карагусова Гульжана Джанпеисовна - Министр 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Коржова Наталья Артемовна - Министр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Дерновой Анатолий Григорьевич - Министр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Ертысбаев Ермухамет Кабидинович - Министр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Туймебаев Жансеит Кансеитович - Министр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Есекеев Куанышбек Бахытбекович - Председатель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информатизации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Измухамбетов Бактыкожа Салахатдинович - Министр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Бауржан Алимович - Министр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Храпунов Виктор Вячеславович - Министр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Оразбаков Галым Избасарович - Министр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Даниал Кенжетаевич - Министр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Темирхан Мынайдарулы - Министр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 Ахметжан Смагулович - Министр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Серик Ныгметулы - Министр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Нурлан Абдильдаевич - Министр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Тажин Марат Муханбетказиевич - Министр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2007 года N 94-р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республиканских информационно-пропагандистских групп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по пропаганде и разъяснению основных положений Послания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Президента Республики Казахстан Н.А. Назарбаева народу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Казахстана от 28 февраля 2007 года "Новый Казахстан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новом мире" и Программы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2007-2009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   Акмолинская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     - Министр юстиции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Загипа Яхяновна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Бурибаев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Исмаилович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Жошыбаев                   - заместитель Министра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Жумагулов                  - директор Департамента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Аскерович             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Джаркинбаев                - директор Департамента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Азимханович            политики и прогнозирования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Мурадов                    - председатель национально-культурного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 Сейдарахманович        объединения "Вайнах"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  Актюбинская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               - Министр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Алимович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Есекеев                    -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Куанышбек Бахытбекович       Казахстан по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   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Бектуров                   - вице-министр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Манабаева                  - директор Департамента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Кайни Алдабергеновна         нормативов и реабилитации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Мамашев                    - вице-президент Всемирной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Асылович              казахов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Алматинская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Карагусова                 - 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Гульжана Джанпеисовна        населения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Сабдалин                   - вице-министр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Киялулы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Саткалиев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Майданович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Айтжанова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Аннакулиева                - председатель туркменского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Атаевна             национально-культурного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                  Атырауская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Измухамбетов               - 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Бактыкожа Салахатдинович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    - вице-министр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Махмудулы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Ускимбаев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Кожамурат Беисович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Бишигаев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Дарушевич 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Сейсенова                  - редактор журнала "Достық"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Зейнегуль Катшибековна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Восточно-Казахстанская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Коржова                    - 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 - вице-министр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Нурахметов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Ермаханович             информации и архивов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Смирнов                    - заместитель Министра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Владимирович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Бековна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Барон                      - президент ассоциации еврейских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Иосифович          культурных центров "Мицва"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Жамбылская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Есимов                     - Министр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Арифханов                  - вице-министр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Абдразахович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Азимова                    - директор Департамента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Абилхасимовна        права, защиты имущественных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государства, договоров и претензионно-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исковой работы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Каримов                    - председатель ассоциации татарских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Абдулхаевич            татаро-башкирских общественных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культурных центров "Идеал", депутат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Западно-Казахстанская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Дерновой                   - Министр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Григорьевич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Айтекенов                  - вице-министр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Медыбаевич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Шакиров                    - председатель Комитета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Оразалиевич            контроля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Дымов                      - председатель болгарского 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Григорьевич            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Карагандинская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 - 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Оразов                     - председатель Комитета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Нурай Нуркожаевич            архивов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Бунаков                    - глава русской общины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Захарович               Республике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Костанайская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    - 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Абдильдаевич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Ойнаров                    - заместитель Министра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Рыскулович            Республики Казахстан по экономике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       - вице-министр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 ситуациям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Рамазанов                  - председатель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Зикенович              государственному энергетическому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надзору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Касанов                    - председатель общества турков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Зиядин Исмиханович           Казахстана "Туркия"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Кызылординская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Храпунов                   - Министр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Вячеславович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Нукенов                    - председатель Комитета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Мараткали Ордабаевич         наркобизнесом и контролю за оборотом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наркотиков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Абдиев                     - председатель Комитета по миграции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Жазбек Ниетович              Министерства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Кажибек                    - председатель Комитета по языкам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Ерден Задаулы               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Цхай                       - президент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Андреевич               общественного объединения "Ассоциация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корейцев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Мангистауская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Бралиев  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Альжан Хамидуллаевич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Нугманов                   - вице-министр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Пикович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Шаймерден                  - директор Департамента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Шаймерденович          культурного наследия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Тогаев                     - главный эксперт секретариата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Санжар Адилевич              Ассамблеи народов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Увайсов                    - председатель дагестанского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Мусаниип Зияутдинович        национально-культурного объединения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Павлодарская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 - Министр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Даниал Кенжетаевич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Токтамысович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Кузембаев                  - директор Департамента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Альбекович          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Назиров                    - заместитель председателя - начальник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Темирбулатович         Департамента воспитательной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психологической работы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начальников штабов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обороны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Парипса                    - председатель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Сергеевич             "Украинцы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Северо-Казахстанская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Ертысбаев                  - 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Ермухамет Кабидинович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  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Нурмуханбетович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Мадиев                     - руководитель аппарата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 Едилович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Утешев                     - директор Департамента молодежной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Сулейменович          политики Министерства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Папп                       - председатель венгерского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Сергеевич             национально-культурного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Южно-Казахстанская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Туймебаев                  - 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Кансеитович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Куришбаев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Ахылбек Кажигулович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Тугжанов                   -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Ералы Лукпанович             религий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Сулейменов                 - 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Насиполла Зейнулович         природоохранного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Кырыкбаев                  - директор Департамента общественно-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Оразбаевич             политической работы и связей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общественностью Министерства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Карапетян                  - председатель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Артуш Мисропович             армянского культурного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город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Досмухамбетов              - Министр туризма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Мынайдарулы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    - аким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Узакбаевич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Абдыкаликова               - вице-министр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Жаткамбаевич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Сатылганов                 - директор Департамента предупреждения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Диханбек Джанкоразович       чрезвычайных ситуаций и перспективного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развития Министерства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ситуациям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Питаленко                  - председатель национально-культурного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    объединения "Беларусь"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город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Тажин                      - Министр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Муханбетказиевич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Тасмагамбетов              - аким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     - вице-министр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 - вице-министр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Хочиева                    - председатель карачаево-балкарского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Людмила Хисаевна             культурного центра "Минги-Тау"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