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3eaf" w14:textId="7633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приведения в соответствие с законодательством установочных данных (фамилии, имени, отчества) и документирования оралманов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апреля 2007 года N 99-р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согласованных предложений по приведению в соответствие с законодательством Республики Казахстан установочных данных (фамилии, имени, отчества) и документирования оралманов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Нугманов   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Пикович    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Абиш                       - председатель Комитета регистрационной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Сатыбалдиевич          службы Министерства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Нурабаева                  - начальник отдела организации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Зайда Токашевна              регистрации актов гражданского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состояния Комитета регистрационной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службы Министерства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Великий                    - заведующий сектором Отдела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Васильевич             правоохранительной и судебной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Алибаев                    - старший прокурор отдела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Айтбаевич             по надзору за законностью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деятельности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Генеральной прокуратуры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Мухаметкалиев              - заместитель начальника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Матаевич           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Аубеков                    - начальник отдела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Аусадыкович           консульской службы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иностранных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Жиенбаев  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Еркинбек Рамазанович         гражданства и иммиграции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административной полиции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внутренних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Кузекбай                   - начальник отдела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Файзуллаевич           развитию языков и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лингвистических проблем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языкам Министерства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Токсамбаев                 - начальник отдела управления миграции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Есимкулович            Комитета по миграции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Байсагизов                 - начальник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Тунгатар Николаевич          документированию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регистрационной службы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Досжанов                   - старший преподаватель Евразийского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Бекжан                       университета имени Л.Н. Гумилева,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кандидат филологических наук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двухмесячный срок выработать и внести в Правительство Республики Казахстан предложения по вопросам приведения в соответствие с законодательством Республики Казахстан установочных данных (фамилии, имени, отчества) и документирования оралманов.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