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9427" w14:textId="1ee9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Координационного совещания органов Содружества Независимых Государств, осуществляющих сотрудничество в сфере борьбы с 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2007 года N 101-р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подготовки и проведения Координационного совещания органов Содружества Независимых Государств, осуществляющих сотрудничество в сфере борьбы с преступностью (далее - совещание), с 24 по 26 апреля 2007 года в городе Астане: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транспорта и коммуникаций Республики Казахстан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обеспечении транспортом участников совещания;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принять необходимые меры по обеспечению пролета чартерных рейсов над территорией Казахстана, посадки и вылета из аэропорта города Астаны, а также по наземному обслуживанию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Службе охраны Президента Республики Казахстан, Комитету национальной безопасности Республики Казахстан обеспечить охрану общественного порядка и безопасность участников совещания в местах пребывания, проживания и посещения, а также сопровождение по маршрутам 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информатизации и связи обеспечить информационно-техническое и технологическое обеспечение проведения совещания.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города Астаны обеспечить выполнение организационных мероприятий по проведению совещания, организации встреч и проводов участников совещания, оформлению аэропорта, улиц города и мест проживания.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здравоохранения Республики Казахстан обеспечить медицинское обслуживание участников совещания на период проведения мероприятия.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информации Республики Казахстан обеспечить аккредитацию журналистов и широкое освещение в средствах массовой информации хода подготовки и проведения совещания, а также подготовку концертной программы к официальному приему от имени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распоряжения возложить на Генеральную прокуратуру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