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922d" w14:textId="4d19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Президента Российской Федерации Путина В.В. в Республику Казахстан с 12 по 14 мая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мая 2007 года N 117-p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Российской Федерацией и обеспечения протокольно-организационных мероприятий по подготовке и проведению рабочего визита Президента Российской Федерации Владимира Владимировича Путина в Республику Казахстан с 12 по 14 мая 2007 года в городе Актау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организационные меры по обслуживанию членов делегации Российской Федерации по формату "1 + 11"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Российской Федерации в аэропорту,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Российской Федерации Путина Владимира Владимировича над территорией Республики Казахстан, посадку и вылет в аэропорту города Актау;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организацию концертной программы во время официального приема от имени Президента Республики Казахстан Назарбаева Нурсултана Абишевича в честь Президента Российской Федерации Путина Владимира Владимировича.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Актау обеспечить выполнение организационных мероприятий по встрече и проводам делегации Российской Федерации, оформление аэропорта и улиц города Актау, сопровождение в местах посещения делегации Российской Федерации,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церемонии встречи и проводов Президента Российской Федерации Путина Владимира Владимировича в аэропорту города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2007 года N 117-р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обслуживанию членов делегации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Российской Федерации по формату "1 + 11", а также оказание содействия в размещении в гостинице города Актау и обеспечении транспортным обслуживанием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города Актау.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Актау при встрече и проводах делегации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приема от имени Президента Республики Казахстан Н.А. Назарбаева в честь Президента Российской Федерации В.В. Путина.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