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0978" w14:textId="4fd09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внесении изменений и дополнений в некоторые законодательные акты Республики Казахстан по вопросам регулирования миграционных процессов"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мая 2007 года N 126-p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12 января 2007 года "О внесении изменений и дополнений в некоторые законодательные акты Республики Казахстан по вопросам регулирования миграционных процессов" (далее - перечень).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внутренних дел Республики Казахстан разработать и в установленном порядке внести на утверждение в Правительство Республики Казахстан проекты соответствующих нормативных правовых актов согласно перечню.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мая 2007 года N 126-р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нормативных правовых актов, принятие которых необходимо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в целях реализации Закона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от 12 января 2007 года "О внесении изменений и дополнений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в некоторые законодательные акты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по вопросам регулирования миграционных процессов"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133"/>
        <w:gridCol w:w="2773"/>
        <w:gridCol w:w="3153"/>
        <w:gridCol w:w="2293"/>
      </w:tblGrid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акта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января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года N 136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 МТСЗН,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КНБ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ноября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1185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МТСЗН,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 КНБ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 года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 июня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836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 МОН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 года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расшифровка аббревиатур: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МВД - Министерство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МЭБП - Министерство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МТСЗН - Министерство труда и 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МИД - Министерство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 -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КНБ - Комитет национальной безопасности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