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c2de38" w14:textId="fc2de3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дополнения в распоряжение Премьер-Министра Республики Казахстан от 14 марта 2007 года N 56-р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29 мая 2007 года N 141-р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Внести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распоряжение </w:t>
      </w:r>
      <w:r>
        <w:rPr>
          <w:rFonts w:ascii="Times New Roman"/>
          <w:b w:val="false"/>
          <w:i w:val="false"/>
          <w:color w:val="000000"/>
          <w:sz w:val="28"/>
        </w:rPr>
        <w:t>
 Премьер-Министра Республики Казахстан от 14 марта 2007 года N 56-р "О мерах по реализации законов Республики Казахстан "О национальных реестрах идентификационных номеров" и "О внесении изменений и дополнений в некоторые законодательные акты Республики Казахстан по вопросам национальных реестров идентификационных номеров" следующие изменение и дополнение: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перечне </w:t>
      </w:r>
      <w:r>
        <w:rPr>
          <w:rFonts w:ascii="Times New Roman"/>
          <w:b w:val="false"/>
          <w:i w:val="false"/>
          <w:color w:val="000000"/>
          <w:sz w:val="28"/>
        </w:rPr>
        <w:t>
 нормативных правовых актов, принятие которых необходимо в целях реализации законов Республики Казахстан от 12 января 2007 года "О национальных реестрах идентификационных номеров" и "О внесении изменений и дополнений в некоторые законодательные акты Республики Казахстан по вопросам национальных реестров идентификационных номеров", утвержденном указанным распоряжением: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5 строки, порядковый номер 2, слово "март" заменить словом "июнь";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строкой, порядковый номер 5,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 Об утверждении      Постановление   МЮ          Июнь 2007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Правил              Правительства   (созыв),    года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занесения           Республики      АИС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идентификационного 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номера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интегральную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микросхему                                             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