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d8ac" w14:textId="8e3d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обязательным видам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июня 2007 года N 157-р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2007 года "О внесении изменений и дополнений в некоторые законодательные акты Республики Казахстан по обязательным видам страхования"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принять соответствующие нормативные правовые акты согласно перечню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2007 года N 157-р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нормативных правовых актов,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принятие которых необходимо в целях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Закона Республики Казахстан от 7 мая 2007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акты Республики Казахстан по обязательным видам страхования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773"/>
        <w:gridCol w:w="2753"/>
        <w:gridCol w:w="2153"/>
        <w:gridCol w:w="177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 акта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 первоначальных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взносов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страховыми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 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независимых экспертов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и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 данных по обязательному страхова-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гражданско-правовой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содержанию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страхователя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заключения договора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 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 ответственности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прямого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обязательного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 гражданско-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 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 владельцев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аннуитет-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страхования,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страховой премии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 аннуитета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 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 изменений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в 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 Правления 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 Банка 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сентября 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345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договора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 в Фонде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 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 изменений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 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 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346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методике расчета 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взносов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условных обязательств,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и сроках уплаты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и 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чайных взносов,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условных 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страховых выплат"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55 "Об 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минимального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 для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 - нерезидентов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наличия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требуется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регулирую-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перечня рейтинго-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агентств, присваи-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данный рейтинг,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октября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304"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 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 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25 марта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83 "Об 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расчета коэффи-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циента убыточности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 (перестрахо-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вочной) организации"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 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 в 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по регулиро-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 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25 марта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87 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 о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значениях и мето-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дике расчетов пруденци-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 (перестрахо-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вочной) 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 сроках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 отчетов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выполнении пруденци-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нормативов"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