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87f5b" w14:textId="0187f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Трудового кодекса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5 июля 2007 года N 178-p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15 мая 2007 года (далее - перечень).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и иным государственным органам: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внести в установленном порядке на утверждение в Правительство Республики Казахстан проекты нормативных правовых актов согласно перечню;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согласно перечню и проинформировать Правительство Республики Казахстан о принятых мерах;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провести ревизию ранее принятых подзаконных нормативных правовых актов в целях приведения в соответствие с Трудовым кодексом Республики Казахстан и принять соответствующие меры.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июля 2007 года N 178-p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нормативных правовых актов, принятие которых необходимо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в целях реализации Трудового кодекса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от 15 мая 2007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4873"/>
        <w:gridCol w:w="2733"/>
        <w:gridCol w:w="1493"/>
        <w:gridCol w:w="3133"/>
      </w:tblGrid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акта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 акта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 исполнение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 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гражданскую службу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 конкурса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занятие вакантной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 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служащего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 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 должностей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гражданских служащих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 нормативных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 актов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безопасности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труда соответ-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ствующими уполномочен-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 органами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общих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к профессио-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 подготовке,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повышению 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 в организации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 утверждении перечня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 заболеваний,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 которых может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устанавливаться 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временной нетрудоспо-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собности более двух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 утверждении Единых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 исчисления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 заработной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 МЭБП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 выплаты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 пособий,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 определения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 размеров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 МЭБП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и проведе-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 и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и 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и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 АС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труда работников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 содержа-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щихся за счет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 МЭБП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привлечения иностран-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рабочей силы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Типового положения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 оплаты труда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премирования руково-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дящих работников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компаний,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акционерных обществ,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контрольные пакеты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 которых принад-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лежат государству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 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МИТ, МЭМР,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МТК, МОН,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МКИ, АИС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и условий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аттестации гражданских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 органов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 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 органы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сроков 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обучения, инструктиро-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 проверок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знаний по вопросам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и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 работников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 органа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форм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инспекторов труда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 органа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Типового положения 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службе безопасности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охраны труда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организации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 органа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норм выдачи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 молока,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 питания,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одежды,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 обуви 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защиты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 счет 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 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 работников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 коллектив-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 защиты, санитарно-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бытовыми помещениями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устройствами 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работодателя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 органа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 МЗ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формы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Правил ведения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трудовых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книжек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 органа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обязатель-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периодической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аттестации производ-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объектов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условиям труда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 органа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утверждения, замены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пересмотра типовых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 и нормативов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труду 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соответствую-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сфер деятельности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 органа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представления, рассмо-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трения и согласования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 труда и параметров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оплаты труда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организаций,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(товары,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работы)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вводится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регулирование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тарифов (цен, ставок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сборов)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 органа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разработки, апробации,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пересмотра, утверждения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применения Единого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тарифно-квалификацион-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справочника работ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профессий рабочих,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справочника должностей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руководителей, специ-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алистов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и тарифно-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 профессий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 органа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списка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на 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запрещается применение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 работников,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достигших восемнадца-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тилетнего возраста,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предельных норм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переноски и передвиже-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тяжестей работни-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ками, не достигшими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восемнадцатилетнего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 органа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 МЗ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списка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на 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запрещается применение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женщин,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предельных норм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подъема и перемещения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вручную тяжестей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женщинами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 органа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 МЗ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 и утвержде-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Инструкции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 и охране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 работодателем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 органа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списка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производств, цехов,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профессий и должностей,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 тяжелых работ,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 с вредными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(особо вредными)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опасными условия-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труда, работа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дает право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сокращенную продолжи-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 рабочего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и на дополни-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 оплачиваемый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ежегодный трудовой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 органа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 МЗ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Примечание:
</w:t>
      </w:r>
      <w:r>
        <w:rPr>
          <w:rFonts w:ascii="Times New Roman"/>
          <w:b w:val="false"/>
          <w:i w:val="false"/>
          <w:color w:val="000000"/>
          <w:sz w:val="28"/>
        </w:rPr>
        <w:t>
 расшифровка аббревиатур: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МТСЗН - Министерство труда и социальной защиты населения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 - Министерство здравоохранения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МЭБП - Министерство экономики и бюджетного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 -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МИТ - Министерство индустрии и торговли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МТК - Министерство транспорта и коммуникаций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 - Министерство сельского хозяйства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МКИ - Министерство культуры и информации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МЭМР - Министерство энергетики и минеральных ресурсов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 - Министерство образования и науки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 - Агентство Республики Казахстан по статистике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АИС - Агентство Республики Казахстан по информатизации и связи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