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99dd" w14:textId="d179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13 апреля 2007 года N 90-р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2007 года N 197-р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13 апреля 2007 года N 90-р "О мерах по реализации законов Республики Казахстан от 11 января 2007 года "Об информатизации" и "О внесении дополнений в некоторые законодательные акты Республики Казахстан по вопросам информатизации"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нормативных правовых актов, принятие которых необходимо в целях реализации законов Республики Казахстан от 11 января 2007 года "Об информатизации" и "О внесении дополнений в некоторые законодательные акты Республики Казахстан по вопросам информатизации", утвержденном указанным распоряжением, строки 8, 9, 10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33"/>
        <w:gridCol w:w="2833"/>
        <w:gridCol w:w="1893"/>
        <w:gridCol w:w="175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пилотной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города Астаны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контентом веб-портала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документооборота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