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ff4d" w14:textId="09cf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совершенствованию норм и нормативов, по которым планируются затраты на содержание государственных органов и учреждений, находящихся в их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июля 2007 года N 204-р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совершенствованию норм и нормативов, по которым планируются затраты на содержание государственных органов и учреждений, находящихся в их ведении: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Бурангалиева                  - директор Департамента методологии,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Марзия Муханбетрахимовна        оценки эффективности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функционального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Жамышева                      - начальник управления методологии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Аманжоловна               Департамента методологии, 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эффективности и функционального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анализа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                     - вице-министр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   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 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Бишигаев   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Дарушевич                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Бишимбаев   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   - вице-министр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Абельгази Калиакпарович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Нусупова                      - 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Асем Бековна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до 1 января 2008 года внести на рассмотрение в Правительство Республики Казахстан предложения по совершенствованию норм и нормативов, по которым планируются затраты на содержание государственных органов и учреждений, находящихся в их ведении.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