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1453" w14:textId="ef91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17 ноября 2005 года N 325-р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августа 2007 года N 219-p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17 ноября 2005 года N 325-р "О Плане мероприятий по переходу на европейские авиационные требования отрасли гражданской авиации Республики Казахстан в период до 2008 года"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плане мероприятий по переходу на европейские авиационные требования отрасли гражданской авиации Республики Казахстан в период до 2008 года,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слова "До 31 марта 2007 года" заменить словами "До 31 декабря 2007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слова "До 30 июня 2007 года" заменить словами "До 30 ноября 2007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10, 11 и 12,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573"/>
        <w:gridCol w:w="2213"/>
        <w:gridCol w:w="1893"/>
        <w:gridCol w:w="1993"/>
        <w:gridCol w:w="1973"/>
        <w:gridCol w:w="197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авиаци-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онным требо-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Выявление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Определе-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приори-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круга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приведению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европейс-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очереднос-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эффек-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КГА МТК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КГА МТК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Мероприя-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отбору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семина-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графика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EASA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