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0d4b" w14:textId="a920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международной конференции, посвященной 10-летию принятия Стратегии развития Казахстана до 2030 года,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августа 2007 года N 220-p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качественной подготовки и проведения международной конференции, посвященной 10-летию принятия Стратегии развития Казахстана до 2030 года, в городе Астане (далее - конференция):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Организационного комитета по подготовке и проведению конференции.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и бюджетного планирования Республики Казахстан до 1 сентября 2007 года разработать и в установленном порядке внести в Правительство Республики Казахстан План мероприятий по подготовке и проведению конференции.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экономики и бюджетного планирования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2007 года N 220-р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Организационного комитета по подготовке и проведению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международной конференции, посвященной 10-летию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принятия Стратегии развития Казахстана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 2030 года, в городе Астане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Состав с изменением, внесенным распоряжение Премьер-Министра Республики Казахстан от 26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272-р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 Республики Казахстан,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 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 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Досжан                     - Заведующий Социально-политическим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Ардак Дукенбаевич            отделом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                 - Заведующий Отделом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 Куламкадырович          экономического анализа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Бисембаев                  - заместитель Управляющего 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Айдарханович           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 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 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Шаяхметов        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 Шаяхметович            Комитета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Бозумбаев                  - председателя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         общества "Казахстанский холдинг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управлению государственными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"Самрук"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Копбаева                   - президента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Ботагоз Тенизбековна         ответственностью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содействия инвестициям"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Колышпаева                - директор Департамента стратегического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Нина Георгиевна             анализа и планирования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 - Министр транспорта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Ныгметулы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Дерновой                  - Министр здравоохранения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Григорьевич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Досмухамбетов             - Министр туризма и спорта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 Мынайдарулы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Ертысбаев                 - 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Ермухамет Кабидинович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Есимов                    - 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Смагулович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Мухамеджанов              - Министр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Алимович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Оразбаков                 - 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Избасарович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Тажин                     - Министр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Муханбетказиевич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Туймебаев                 - 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 Кансеитулы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Есекеев                   - Председатель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Куанышбек Бахытбекович      Казахстан по информатизации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Мамин                     - аким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Узакпаевич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Аюбаев                    - начальник Службы охраны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Акатович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Келимбетов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 общества "Фонд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"Қазына",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Мынбаев                   - 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Смаилов   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     общества "Национальный холдинг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"КазАгро" (по согласованию)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