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7e13" w14:textId="b6a7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пересмотру контрактов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2007 года N 236-р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всех контрактов на недропользование с учетом внесенных изменений и дополнений, Дополнительных соглашений о передаче роялти в натуральном выражении, а также вновь заключенных контрактов на недропользование за период с 28 октября 2004 года по настоящее время: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Уралович              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Рахметова                 - главный специалист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Айгерим Мухаметкалиевна     отдела Налогового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финансов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Кунакаев                  - директор Департамента прямых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Саяхат Алпысович            в недропользовании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Ташенов                   - заместитель начальника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Жоламан Абикешевич          заключению контрактов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недропользование Департамента прямых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инвестиций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Мамаев                    - начальник управления администрирования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Шариевич             мониторинга крупных налогоплательщиков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Налогового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Мукаи                     - начальник специализированного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Баккожаевич           Налогового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Сеитов                    - начальник отдела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Жандарбекович         Управления администрирования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мониторинга крупных налогоплательщиков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Налогового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Елемесова                 - главный специалист отдела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Баймахановна         налогообложения недропользователей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управления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недропользователей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налоговой политики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Тулегенов                 - главный специалист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Ертоле Кабдулаевич          отдела Налогового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Кыдыров                   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Алтай Меделбаевич           недропользования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администрирования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крупных налогоплательщиков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октября 2007 года выработать и внести в Правительство Республики Казахстан предложения по внесению изменений и дополнений в контракты на недропользование, для восстановления первоначальных экономических интересов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рабочей группе право приглашать и заслушивать по необходимости представителей недропользователей по вопросам, входящим в компетенцию рабочей группы.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вице-министра финансов Республики Казахстан Ергожина Д.Е.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