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6156" w14:textId="abe6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Короля Испании Хуана Карлоса I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сентября 2007 года N 242-р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Королевством Испании и обеспечения протокольно-организационных мероприятий по подготовке и проведению визита Короля Испании Хуана Карлоса I в Республику Казахстан с 4 по 9 сентября 2007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выполнение организационных мероприятий по подготовке и проведению визита;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Королевства Испании по формату "1+5"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Королевства Испании в аэропорту города Астаны,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Короля Испании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 Астаны, Акмолинской, Павлодарской и Карагандинской областей обеспечить выполнение организационных мероприятий по встрече и проводам делегации Королевства Испании в аэропорту города Астаны, Акмолинской, Павлодарской и Карагандинской областях, сопровождению и организации программы в местах посещения.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реализацией настоящего распоряжения возложить на Управление делами Президента Республики Казахстан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сентября 2007 года N 242-р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делегации Королевства Испании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Королевства Испании по формату "1+5"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городе Астане и в местах проживания делегации Королевства Испании.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подарка и сувениров для главы и членов делегации Королевства Испания.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Астаны при встрече и проводах делегации Королевства Испании.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