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8055" w14:textId="bbb8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упрощения таможенных и налоговых процедур"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сентября 2007 года N 249-р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июля 2007 года "О внесении изменений и дополнений в некоторые законодательные акты Республики Казахстан по вопросам упрощения таможенных и налоговых процедур".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установленном порядке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ведомственные нормативные правовые акты в соответствие с вышеуказанным законом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2007 года N 249-р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26 июля 2007 года 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 упрощения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таможенных и налоговых процедур"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3"/>
        <w:gridCol w:w="2813"/>
        <w:gridCol w:w="2833"/>
        <w:gridCol w:w="2173"/>
      </w:tblGrid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 акта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исполнение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июня 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522 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ограниченного в распоряжении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задолженности"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23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 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 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 коридоров"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 о грузе,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и маршруте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 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 14 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 года N»202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некоторых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вопросах  кадровой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таможенных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3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 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от 13 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 года N 199 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налогов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органами"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признании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 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 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от 27 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 года N 248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назначаемых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 
</w:t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