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bc53" w14:textId="8f0b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21 июля 2007 года "О статусе столицы Республики Казахстан" и "О внесении изменений и дополнений в некоторые законодательные акты Республики Казахстан по вопросам развития столицы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сентября 2007 года N 252-р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21 июля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столицы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и "О внесении изменений и дополнений в некоторые законодательные акты Республики Казахстан по вопросам развития столицы Республики Казахстан"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акты,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2007 года N 252-р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законов Республики Казахстан от 21 июля 2007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статусе столицы Республики Казахстан" и "О внесении изменений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дополнений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развития столицы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653"/>
        <w:gridCol w:w="2813"/>
        <w:gridCol w:w="2753"/>
        <w:gridCol w:w="2153"/>
      </w:tblGrid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 акта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 акта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положения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 столицы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пассажиров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 автомобильным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в столице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 столицы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обращения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сроков освоения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 участков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 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столицы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пригородных зонах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 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сооружений,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 надстройки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мансардных и 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этажей жилых зданий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документов)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 столицы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пригородных зонах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незакрепленного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коммунальными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 улиц города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(автопарковок)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столицы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 
</w:t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 экономики 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АЗР  - Агентство Республики Казахстан по управлению земельными ресурсами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