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eb36" w14:textId="2c1e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Премьер-Министра Республики Беларусь Сидорского С.С.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сентября 2007 года N 254-р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Республикой Беларусь, обеспечения протокольно-организационных мероприятий по подготовке и проведению рабочего визита Премьер-Министра Республики Беларусь Сидорского С.С. (далее - визит) в город Астану 12 сентября 2007 года и город Павлодар 13 сентября 2007 года: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организационные меры по обслуживанию членов делегации Республики Беларусь по формату "1+5"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расходов на проведение визита за счет средств, предусмотренных в республиканском бюджете на 2007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Республики Беларусь в аэропорту городов Астаны и Павлодар,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Премьер-Министра Республики Беларусь Сидорского С.С. над территорией Республики Казахстан, посадку и вылет в аэропорту городов Астаны и Павлодар;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городов Астаны и Павлодар.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Министру индустрии и торговли Республики Казахстан принять участие на открытии Национальной выставки Республики Беларусь "Беларусь ЭКСПО-2007".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Министру по чрезвычайным ситуациям Республики Казахстан сопровождать Премьер-Министра Республики Беларусь Сидорского С.С. во время пребывания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культуры и информации Республики Казахстан обеспечить освещение визита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Акиму города Астаны обеспечить выполнение организационных мероприятий по встрече и проводам делегации Республики Беларусь в аэропорту города Астаны, сопровождение в местах посещения, организацию культурной программы, а также концертной программы во время обеда от имени Премьер-Министра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Акиму Павлодарской области обеспечить выполнение организационных мероприятий по встрече и проводам делегации Республики Беларусь в аэропорту города Павлодара, сопровождение в местах посещения, а также организацию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2007 года N 254-р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членов делегации Республики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Размещение, питание и транспортное обслуживание членов делегации Республики Беларусь по формату "1+5" в городе Астане в гостинице "Рэдиссон САС".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и питание для членов делегации Республики Беларусь по формату "1+5" в гостинице города Павлодара (уровень не менее трех звезд).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Размещение сотрудников Службы охраны Президента Республики Казахстан в гостинице "Рэдиссон САС" города Астаны и в городе Павлодаре.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Изготовление печатной продукции (бейджи, программки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подарка и сувениров для главы и членов делегации Республики Беларусь.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чайного стола в аэропорту города Астаны при встрече и проводах членов делегации Республики Беларусь.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 обеда от имени Премьер-Министра Республики Казахстан в честь Премьер-Министра Республики Беларусь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Медицинское обслуживание членов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