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f3a23" w14:textId="12f3a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внесении изменений и дополнений в некоторые законодательные акты Республики Казахстан по вопросам охраны и использования историко-культурного наследия"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12 сентября 2007 года N 256-р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21 июля 2007 года "О внесении изменений и дополнений в некоторые законодательные акты Республики Казахстан по вопросам охраны и использования историко-культурного наследия" (далее - перечень).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культуры и информации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рассмотрение в Правительство Республики Казахстан проекты нормативных правовых актов согласно перечню;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2007 года N 256-р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 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нормативных правовых актов, принятие которых необходимо 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целях реализации Закона Республики Казахстан от 21 июля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2007 года "О внесении изменений и дополнений в некоторые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законодательные акты Республики Казахстан по вопросам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охраны и использования историко-культурного наследия"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653"/>
        <w:gridCol w:w="2793"/>
        <w:gridCol w:w="3033"/>
        <w:gridCol w:w="1913"/>
      </w:tblGrid>
      <w:tr>
        <w:trPr>
          <w:trHeight w:val="16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акта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13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списка памятников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истории и культуры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16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ставок арендной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 истории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культуры,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13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охраны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памятников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истории и культуры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выявления,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учета, придания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лишения статуса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 истории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 выдачи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охранных обязательств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 памятники истории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культуры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памятников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истории и культуры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 определения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режима использования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охранных зон, зон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застройки и зон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охраняемого природного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ландшафта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наследия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списка памятников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истории и культуры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 значения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столицы)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столицы)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