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7eed" w14:textId="fa37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Скакове М.Н.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сентября 2007 года N 267-p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Скакова Максата Нурлыбековича советником Премьер-Министра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