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5c21" w14:textId="a845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Манасовой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сентября 2007 года N 269-p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Манасову Аяну Токтагановну от должности заместителя заведующего Отделом индустриально-инновационного развития Канцелярии Премьер-Министра Республики Казахстан в связи с переходом на другую работу.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