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ad17" w14:textId="f44a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7 августа 2007 года "О внесении изменения и дополнений в некоторые законодательные акты Республики Казахстан по вопросам обеспечения интересов государства в сфере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2007 года N 274-р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августа 2007 года "О внесении изменения и дополнений в некоторые законодательные акты Республики Казахстан по вопросам обеспечения интересов государства в сфере экономики"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разработать и внести на утверждение в Правительство Республики Казахстан соответствующие нормативные правовые акты согласно перечню.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2007 года N 274-р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7 августа 2007 года "О внесении изменения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обеспечения интересов государства в сфере экономики"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73"/>
        <w:gridCol w:w="2793"/>
        <w:gridCol w:w="2373"/>
        <w:gridCol w:w="2053"/>
      </w:tblGrid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в уставный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и (или),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холдингов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либо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аффилированных лиц,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иных 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аффилиированных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МЭМР,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АИС,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обременения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правами третьих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их отчуждения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приоритетного права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покупки стратегического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стратегическим объектам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Правительстве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 
</w:t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монополий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