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413ba" w14:textId="d0413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внесении изменений и дополнений в некоторые законодательные акты Республики Казахстан по вопросам модернизации системы государственного управления"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28 сентября 2007 года N 280-р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27 июля 2007 года "О внесении изменений и дополнений в некоторые законодательные акты Республики Казахстан по вопросам модернизации системы государственного управления" (далее - перечень).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Правительства Республики Казахстан проекты нормативных правовых актов согласно перечню;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сентября 2007 года N 280-р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нормативных правовых актов, принятие которых необходимо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в целях реализации Закона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от 27 июля 2007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внесении изменений и дополнений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в некоторые законодательные акты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вопросам модернизации системы государственного управления"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813"/>
        <w:gridCol w:w="2773"/>
        <w:gridCol w:w="2353"/>
        <w:gridCol w:w="1893"/>
      </w:tblGrid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акта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16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проекте Указа 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 Казахстан "Об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Правил разработки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утверждения планов работ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органов"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 внесении изменений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29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 2006 года N 343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 внесении изменений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августа 2006 года N 778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12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 внесении изменений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августа 2006 года N 817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 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 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информатизации и связи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 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 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 естественных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монополий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АРЕМ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 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 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 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 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 земельными ресурсами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АУЗР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 некоторых вопросах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космического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 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 некоторых вопросах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 здравоохранения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 Казахстан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 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Республики Казахстан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 некоторых вопросах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 культуры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 Казахстан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 некоторых вопросах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обороны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Республики Казахстан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МООС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Республики Казахстан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транспорта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туризма и 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труда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 населения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 Казахстан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по чрезвычайным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 Республики Казахстан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экономики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Примечание: расшифровка аббревиатур: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МВД   - Министерство внутренних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    - Министерство здравоохранения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МИД   - Министерство иностранных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МИТ   - Министерство индустрии и торговли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МКИ   - Министерство культуры и информации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    - Министерство обороны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   - Министерство образования и науки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МООС  - Министерство охраны окружающей среды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   - Министерство сельского хозяйства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   - Министерство транспорта и коммуникаций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   - Министерство туризма и спорта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МТСЗН - Министерство труда и 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    -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МЧС   - Министерство по чрезвычайным ситуациям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МЭБП  - Министерство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МЭМР  - Министерство энергетики и минеральных ресурсов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МЮ    - Министерство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АИС   - Агентство Республики Казахстан по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АРЕМ  - Агентство Республики Казахстан по 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естественных монополий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    - Агентство Республики Казахстан по статистике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АУЗР  - Агентство Республики Казахстан по управлению земельными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НКА   - Национальное космическое агентство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