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cea7" w14:textId="a8ec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визита Председателя Совета Министров Итальянской Республики Р. Проди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октября 2007 года N 281-р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Итальянской Республикой, обеспечения протокольно-организационных мероприятий по подготовке и проведению визита Председателя Совета Министров Итальянской Республики Р. Проди в Республику Казахстан в период с 7 по 9 октября 2007 года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делегации Итальянской Республики по формату "1+10"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2007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делегации Итальянской Республики в аэропортах городов Астаны и Атырау,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Председателя Совета Министров Итальянской Республики Р. Проди над территорией Республики Казахстан, посадку и вылет в аэропортах городов Астаны и Атырау;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аэропортах городов Астаны и Атырау.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обеда от имени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города Астаны и Атырауской области обеспечить выполнение организационных мероприятий по встрече и проводам делегации Итальянской Республики в аэропортах города Астаны и Атырауской области, сопровождение в местах посещения, а также организацию культурной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во встрече/проводах делегации Итальянской Республики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октября 2007 года N 281-р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членов делегации Итальянской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делегации Итальянской Республики по формату "1+10" в городе Астане в гостинице "Рэдиссон".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городе Астане в гостинице "Рэдиссон".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программки визита,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делегации Итальянской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аэропорту города Астаны при встрече и проводах делегации Итальянской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официального ужина от имени Президента Республики Казахстан Нурсултана Абишевича Назарбаева в честь Председателя Совета Министров Итальянской Республики Р. Проди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