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22a6e" w14:textId="8222a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распоряжение Премьер-Министра Республики Казахстан от 2 марта 2007 года N 40-р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 октября 2007 года N 282-р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распоряжение </w:t>
      </w:r>
      <w:r>
        <w:rPr>
          <w:rFonts w:ascii="Times New Roman"/>
          <w:b w:val="false"/>
          <w:i w:val="false"/>
          <w:color w:val="000000"/>
          <w:sz w:val="28"/>
        </w:rPr>
        <w:t>
 Премьер-Министра Республики Казахстан от 2 марта 2007 года N 40-р "О создании рабочей группы для выработки предложений по реализации проекта "Строительство 100 школ и 100 больниц на основе государственно-частного партнерства"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ввести в состав рабочей группы, созданной вышеуказанным распоряжением: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Мамытбекова                 - Заместителя Руководителя Канцелярии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Асылжана Сарыбаевича          Премьер-Министра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Казахстан, руководителем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Шварцкопф                   - директора Департамента инвестиционной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Илону Альбертовну             политики и планирования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экономики и бюджетного планирования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вывести из состава рабочей группы: Сапарбаева Бердибека Машбековича, Сухорукову Веру Николаевну, Ахметжанову Гульнару Турдыбековну;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"2-1. Рабочей группе проводить мониторинг исполнения Плана мероприятий по реализации проекта "Строительство 100 школ и 100 больниц на основе государственно-частного партнерства" на 2007-2010 годы";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 слова "Заместителя Премьер-Министра Республики Казахстан - Министра экономики и бюджетного планирования Мусина А.Е." заменить словами "Заместителя Премьер-Министра Республики Казахстан Шукеева У.Е.".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