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0143" w14:textId="eaa0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вопросам совершенствования тарифной и инвестиционной политики в железнодорожной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октября 2007 года N 286-р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совершенствованию тарифной и инвестиционной политики в железнодорожной отрасли: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Сагинтаев       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 Казахстан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Хабибуллина                - начальник отдела тарифной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Зейнутуллаевна       Департамента развития секторов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 - вице-министр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Алдабергенов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                     - председатель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              имущества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Уразбеков                  - председатель Комитета путей сообщения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Жанабергенович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Матишев                    - председатель Комитета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Алиакпар Болатович           конкуренции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Шаккалиев                  - директор Департамента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Абаевич                управления государственными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Аманжолулы           развития секторов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Бозумбаев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         общества "Казахстанский холдинг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управлению государственными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Байдаулетов                - директор по управлению транспортными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Талипович             активами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"Казахстанский холдинг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государственными активами "Самрук"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Кулекеев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Жаксыбек Абдрахметович       "Национальная компания "Қазақстан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жолы"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Табанов                    - заместитель директора Дирекции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Рашидович             магистральной железнодорожной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акционерного общества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компания "Қазақстан темір жолы"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декабря 2007 года выработать и внести в Правительство Республики Казахстан предложения по совершенствованию тарифной и инвестиционной политики в железнодорожной отрасли.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рабочей группе право в установленном порядке привлекать экспертов-специалистов государственных органов и организаций, акиматов областей, городов Астаны и Алматы для выполнения поставленной задачи.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Министра экономики и бюджетного планирования Республики Казахстан Султанова Б.Т.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