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3a98" w14:textId="cf63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Правительства Республики Казахстан по содействию Исламской Республике Афганистан на 2007-2008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октября 2007 года N 295-p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развитию Исламской Республики Афганистан: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Правительства Республики Казахстан по содействию Исламской Республике Афганистан на 2007-2008 годы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и заинтересованным организациям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исполнение Плана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информации по результатам проведенных мероприятий в Министерство иностранных дел Республики Казахстан один раз в полугодие, не позднее 5-го числа месяца, следующего за отчетным полугодием.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представлять в Правительство Республики Казахстан один раз в полугодие, не позднее 15-го числа месяца, следующего за отчетным полугодием, сводную информацию о ходе реализации Плана.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2007 года N 295-р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План мероприятий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по содействию Исламской Республике Афганистан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на 2007-2008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133"/>
        <w:gridCol w:w="2173"/>
        <w:gridCol w:w="1553"/>
        <w:gridCol w:w="1413"/>
        <w:gridCol w:w="1393"/>
        <w:gridCol w:w="269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Оказание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довольствия,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и семян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реко-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агро"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в 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провинций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реко-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гума-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(ориентировоч-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 школу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кабинетами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 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 реко-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помощи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Бамиан,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помощи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Подготовка национальных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Исламской Республики Афганистан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Казахстане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ничестве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участие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 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газа,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руд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 городов);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ирригации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Амударьи;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малых, 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крупных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Кабула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по ути-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 твердых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 состо-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 также 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 имею-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 минераль-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сырья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(запасы, качес-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сырья,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ботки, 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станских компа-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 тендерах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северных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Андхой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Кайсар,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210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Пул-у-Хумри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Мазари-Шариф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Найбабод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Хайратон,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 243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Кандагар,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 520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Кайсар - Бала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Мургаб,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 90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Талуган 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70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Бамиан - Кабул,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140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Джалалабад;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Зарани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Деларам;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провин-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станских компа-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 тендерах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 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энергети-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 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(ГЭС, ТЭС,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эффектив-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углеводоро-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дных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Кабула.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подстанции/рас-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пространения: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Кундуз, Пул-у-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Хумри, Чарикар;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линия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КV)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узбекско-афган-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границы;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(220 КV)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Хайратон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станцию Пул-у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-Хумри проекты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электропе-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редаче (линия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(110 КV)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Ширхан Бандар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Химам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Сахаиб;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Шибирганского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 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Ханабадский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ГЭС, Кундуз;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Тиринкотская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элек-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тропередач;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передач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Кабул (тре-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буемый 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 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 скла-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на погра-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ничных перехо-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дах железнодо-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рожных станций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Хайратон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(Узбекистан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Зергер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(Туркменистан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Афганистан)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Мазари-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 провин-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Балх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мощ-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40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Торговые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(минеральные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таллоизделия,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пило-стройма-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(в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школьной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мебели)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строений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говли зерном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взаимовыгодных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станских 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 в 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автомагистрали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ответвлений,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имеют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порты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Аравийского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 Гвадар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(Исламская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Пакистан)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Чех-Бехар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(Исламская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Кабул;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(новый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 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минал);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Кабул,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Мазари-Шариф,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Кадахара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Консалтинговые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ско-афган-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честву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договора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доноров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Организационные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подписание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ничестве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Казахстаном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ничестве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засе-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 бизнеса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активизации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ярмарок,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 стран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ссию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доноров,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откры-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 торгового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 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Мазари-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 торго-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ссию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вступлению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транзите воен-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персонала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 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рию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учас-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тием Воору-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усилиях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ратифи-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взаимной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поощре-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сотрудничес-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сотру-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сотрудничес-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информации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ничестве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культуры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"Қазына"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 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(Afghanistan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Investment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Support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Agency)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ничестве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Примечания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 расходов на 2007-2008 годы будет определяться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(уточняться) в соответствии с Законом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республиканском бюджете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МИТ  - 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 - Министерство по чрезвычайным ситуациям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 - 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 - 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 - 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   - 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 - 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  - Агентство Республики Казахстан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финансового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   -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  - Комитет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ТПП  - Торгово-промышленная палата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   - Национальный Банк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"Қазына"  - АО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"Самрук"  - АО "Казахстанский холдинг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активами "Самрук"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"Казагро" - АО "Национальный холдинг "Казагро"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