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f0b8" w14:textId="d81f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вопросу введения государственной монополии на рынке алкогольной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2007 года N 296-p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конкретных предложений по введению государственной монополии на рынке алкогольной продукции: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Жамишев                  - Министр финансов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Кусаинович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Ахметтаева               - начальник отдела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Гульмира Нурлановна        акцизов алкогольной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Куришбаев                - вице-министр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Акылбек Кажигулович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 - вице-министр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Жаткамбаевич        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 - вице-министр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   здравоохранения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Айтжанова                - вице-министр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  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 - вице-министр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 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 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Абдибеков                - заместитель акима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 - заместитель начальника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Бакытжанович        по раскрытию экономических преступлений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коррупционной преступностью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 Казахстан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Чиркалин                 - секретарь Комитета по аграрным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Федорович             Мажилиса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Акаев                    - начальник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Магомед                    по надзору за законностью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Магомедзапирович           деятельности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Пердебаева               - начальник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Сарыбековна         развития секторов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Калиев                   - вице-президент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Амиржан Кашкарбаевич       добросовестных производителей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 продавцов алкогольной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 "КазАлко"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Макалкин                 - председатель Координационного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Иванович          совета Союза пивоваров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                   - заместитель председателя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Михайлович          юридических лиц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экономическая палата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"Союз "Атамекен"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рабочей группы с изменением, внесенным распоряжением Премьер-Министра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февраля 2008 года внести в Правительство Республики Казахстан предложения по введению государственной монополии на рынке алкогольной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Министра финансов Республики Казахстан Жамишева Б.Б.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изменением, внесенным распоряжением Премьер-Министра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