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ef03" w14:textId="616e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совершенствованию бюджетного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2007 года N 299-р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совершенствованию бюджетного законодательства: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заместитель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Жамышева                   - начальник управления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Аманжоловна            бюджетного процесса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методологии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бюджетного планирования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Зейнельгабдин              - член Счетного комитета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Алтай Болтайханович         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Шаженова              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Аскарова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Ермагамбетовна        казначейства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Абильбекова                - директор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Абилькадировна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Калиева                    - директор Департамента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Анара Нурдыбаевна            методологии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бюджета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          анализа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Курмангалиева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Нургожаева                 - директор Финансового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Александровна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Оразаев                    - директор Департамента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  обеспечения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Жаксылыков                 - директор Департамента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 бюджетного планирования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Жамаубаев                  - директор Департамента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Ерулан Кенжебекович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Калибеков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Бекжан Жантураевич           инвестиционной политики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Каппасов   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Сабыржан Мажитович           Юридического управления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Жаксылыкова                - начальник отдела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Асемгуль Сабырхановна        законодательства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                   - советник заместителя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Жолдымурат Ермуканович   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Макарова                   - директор Департамента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Германовна             государственного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Ажгалиева                  - директор Департамента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Темиртасовна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Щеглова                    - директор Департамента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Мария Александровна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Костанайской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Хамитова                   - заведующая сектором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Рамильевна           науки и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Социально-экономического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Искакова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Райхан Хусаиновна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Кызылординской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Лебедева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Наильевна               финансов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распоряжением Премьер-Министра РК от 5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365-р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1 января 2008 года внести на рассмотрение Правительства Республики Казахстан предложения по совершенствованию бюджетного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