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9705" w14:textId="ec09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 для разработки концепции ведения платных автомобильных дорог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октября 2007 года N 303-р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вопросам разработки единой концепции введения платных автомобильных дорог в Республике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Межведомственную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  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    - Министр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Ныгметович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Кутербеков                 - председатель Комитета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Казистаевич           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коммуникаций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        - вице-министр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Бакытжанович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 - вице-министр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Саудабаев                  - вице-министр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Советович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Кудайбергенов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Ескендир Копбосынович       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регулированию естественных монополий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Каверников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Владимирович          дорожной полиции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внутренних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Кондрашкин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Александрович         развития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Жакселекова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Ботагоз Шаймардановна        законодательства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юстиции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Жексембаев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Аманжолович          развития секторов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Казбеков                   - заместитель директора Юридического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Ертаевич               департамента Министерства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Елеусиз                    - начальник отдела нормативно-правового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Медет Жумабайулы             обеспечения Комитета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Жаркенова                  - начальник отдела регулирования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 Бауржановна            государственной монополией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Департамента административной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анализа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естественных монополий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Жасузаков                  - начальник отдела претензионно-исковой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Советович              работы Юридического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Молдагаипов                - начальник отдела реализации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Маратович             Комитета развития транспортной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инфраструктуры Министерства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Фоменко                    - начальник отдела развития транзитного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Ольга Кузьминична            потенциала Департамента транспортной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политики и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сотрудничества Министерства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Едильбаева                 - главный специалист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Токтаровна            законодательства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юстиции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Билялов                    - консультант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Олжас Нурланович             "КазДорНИИ"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Межведомственной рабочей группе в срок до 15 ноября 2007 года выработать и внести в Правительство Республики Казахстан предложения для разработки единой концепции введения платных автомобильных дорог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транспорта и коммуникаций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