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6863" w14:textId="fd36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определению перечня республиканских государственных предприятий, акционерных обществ (товариществ с ограниченной ответственностью), государственные пакеты акций (доли участия) которых передаются в уставные капиталы социально-предпринимательским корпорациям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октября 2007 года N 310-р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перечня республиканских государственных предприятий, акционерных обществ (товариществ с ограниченной ответственностью), государственные пакеты акций (доли участия) которых передаются в уставные капиталы социально-предпринимательским корпорациям: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Керимбеков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Арсен Джакашевич             предпринимательства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                     - председатель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      имущества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двухнедельный срок внести в Правительство Республики Казахстан предложения по перечню республиканских государственных предприятий, акционерных обществ (товариществ с ограниченной ответственностью), государственные пакеты акций (доли участия) которых передаются в уставные капиталы социально-предпринимательским корпорациям.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