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3cb0" w14:textId="3053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графика разработки новых и пересмотра действующих методик по нормированию численности персонала, расходов сырья, материалов, топлива, энергии субъектов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октября 2007 года N 320-р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график разработки новых и пересмотра действующих методик по нормированию численности персонала, расходов сырья, материалов, топлива, энергии субъектов естественных монополий.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принять соответствующие ведомственные правовые акты в соответствии с графиком разработки новых и пересмотра действующих методик по нормированию численности персонала, расходов сырья, материалов, топлива, энергии субъектов естественных монополий (далее - график);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один раз в полугодие, не позднее пятого числа месяца, следующего за отчетным полугодием, представлять в Агентство Республики Казахстан по регулированию естественных монополий информацию по результатам проведенных мероприятий.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регулированию естественных монополий обеспечить представление в Правительство Республики Казахстан один раз в полугодие, не позднее пятнадцатого числа месяца, следующего за отчетным полугодием, сводную информацию об исполнении графика.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N 320-р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График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разработки новых и пересмотра действующих методик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нормированию </w:t>
      </w:r>
      <w:r>
        <w:rPr>
          <w:rFonts w:ascii="Times New Roman"/>
          <w:b/>
          <w:i w:val="false"/>
          <w:color w:val="000000"/>
          <w:sz w:val="28"/>
        </w:rPr>
        <w:t xml:space="preserve">численности персонала, расходов сырья,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материалов, топлива, </w:t>
      </w:r>
      <w:r>
        <w:rPr>
          <w:rFonts w:ascii="Times New Roman"/>
          <w:b/>
          <w:i w:val="false"/>
          <w:color w:val="000000"/>
          <w:sz w:val="28"/>
        </w:rPr>
        <w:t xml:space="preserve">энергии субъектов естественных монополий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График с изменениями, внесенными распоряжением Премьер-Министра РК от 25.05.2010 </w:t>
      </w:r>
      <w:r>
        <w:rPr>
          <w:rFonts w:ascii="Times New Roman"/>
          <w:b w:val="false"/>
          <w:i w:val="false"/>
          <w:color w:val="ff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573"/>
        <w:gridCol w:w="2413"/>
        <w:gridCol w:w="1353"/>
        <w:gridCol w:w="21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новых методик по нормированию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персонала, расходов сырья, материалов, топлива,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субъектов естественных монополий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Сфера услуг водохозяйственной и (или) канализационной систем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расхода материалов при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плуатации и техническом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сетей и сооружений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водоотведения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МСХ*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по 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мированию материалов аварийного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запаса при эксплуатации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систем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водоотведения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МСХ*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оснащенности оборудованием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приборами одной лаборатории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химико-бактериологи-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исследований воды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сетей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МСХ*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запасных частей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на энерго-водоснабже-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магистральных газопроводов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расхода 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на забор и перекачку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по групповым магистральным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расхода материалов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текущего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сооружений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водоотведения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МСХ*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единых норм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дозатрат и времени на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оборудования по санации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 водоснабжения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Сфера услуг но хранению, транспортировке газа или газового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конденсата по магистральным и (или) распределительным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трубопроводам, эксплуатации газораспределительных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связанных с ними газораспределительных газоприводов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запасных частей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энергетических ресурсов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сварочно-монтажных работах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резке металлов на 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10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на собственные нужды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технологические потери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транспортировке газа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магистральным газопроводам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газопроводах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газопроводах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производства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газопроводах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естествен-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убыли горюче-смазочных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 на 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расхода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 и 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компрессорных станциях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газопроводов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расхода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 и материалов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электрохимической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газопроводов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расхода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 и материалов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систем автоматизации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телемеханизации 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запасных частей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на энерговодоснабже-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магистральных газопроводов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запасных частей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при подземном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хранении газа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расходных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 и комплектующих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техники и оргтехни-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на магистральных газопроводах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инструментов, приспособлений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инвентаря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газопроводах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на ремонт 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расхода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 и материалов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связи 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научно-исследова-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и опытно-конструктор-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работ и внедрение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на 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потерь электрической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ее транспортировке в сетях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магистральных газопроводах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8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потерь тепловой энергии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транспортировке в 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сетях на 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расчету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запасных частей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на линейной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газопроводов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времени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 и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оборудования газового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зяйства на стальных и полиэтиле-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газораспределительных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неснижаемого запаса труб,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 для стальных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полиэтиленовых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газораспределительных сетей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Сфера услуг по транспортировке нефти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нефтепродуктов по магистральным трубопроводам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плотности нефти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ареометром при учетных операциях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Сфера услуг аэропортов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типовых норм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 сырья, материалов, 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энергии предприятий, оказываю-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услуги в сфере аэропортов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типовых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нормативов численности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Сфера услуг телекоммуникаций при условии отсутствии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конкурентного оператора связи по причине технологической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невозможности либо экономической нецелесообразности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предоставлении данных видов услуг,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универсальных услуг телекоммуникаций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на запасные части к цифро-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 системам коммутации и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синхронной иерархии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(SDH)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расхода сырья и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и текущий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средств связи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расхода эксплуатационных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(мешки, стакеры,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самоклеющиеся ленты, бланочная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продукция, емкости и пр.)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расхода материалов, запас-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частей и комплектующих изде-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лий на ремонтно-эксплуатационные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 оборудования и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норм времени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линий связи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Сфера услуг по передаче и (или) распределению 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энергии, производству, передаче, распределению и (или) снабжению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энергией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методических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заний по определению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расхода электроэнергии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насосные станции тепловых сетей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расхода материалов и запас-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частей к измерительным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борам на ремонтно-эксплуатацион-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нужды приборов и 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технологических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расхода запасных частей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комплектующих изделий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ремонтно-эксплуатационные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контрольно-измерительных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и средств автоматизации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расхода специальной одежды,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обуви, средств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видуальной защиты и предохрани-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приспособлений для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ботников энергетической отрасли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методики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расходов химических реаген-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используемых в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электроэнергии,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теплоэнергии, питьевой воды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воды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нормативов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рабочих котельных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и тепловых сетей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Пересмотр действующих методик по нормированию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персонала, расходов сырья, материалов, топлива,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естественных монополий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Сфера услуг водохозяйственной и (или) канализационных систем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эксплуатации и ремонту 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повых водопроводных и 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мелиоративных сооружений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МСХ*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выдачи за счет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работодателя специальной одежды,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обуви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индивидуальной защиты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Строительные нормы и 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4.01-02-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обслуживающих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Сфера услуг по хранению, транспортировке газа или газового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конденсата по магистральным и (или) распределительным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трубопроводам, эксплуатации газораспределительных установок,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связанных с ними газораспределительных газопроводов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потребности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инструментов, приборов, инвента-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ря, запасных частей на 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эксплуатацию стальных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полиэтиленовых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газораспределительных сетей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уплотнительных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 (смазок) для устранения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утечек газа и масел (технических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жидкостей) для гидросистем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запорных кранов импортного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отечественного 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определения 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них газотранспортных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газовой промышленности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Общестроительные 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нормы расхода материалов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строительстве (ВСН-181-85)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Положение о планово-предупреди-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тельном ремонте линейной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газопроводов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компрессорных 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расчету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годовых норм аварийного запаса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газового хозяйства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8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аварийного запаса труб,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трубопроводной арматуры,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соединительных деталей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заготовок для 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неснижаемого запаса труб,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запасных частей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расходных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магистральном газопроводе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осуществляющих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плуатационные и ремонтные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газопроводов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подземного хранения газа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полезного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службы стальных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полиэтиленовых газопроводов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на них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запасных частей,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и энергоресурсов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сварочно-монтажных работах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стальных и полиэтиленовых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газораспределительных сетей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запасных частей,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при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спецтехники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газораспределительных сетях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до норми-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расхода энергетических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на компрессорных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станциях и станциях подземного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газа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Сфера услуг по транспортировке нефти и (или) нефтепродуктов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магистральным трубопроводам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Методики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технологических и 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остатков нефти в резервуарах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Сфера услуг магистральной железнодорожной сети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 и изделий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"Қазақстан темір жолы"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расхода сырья и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 на текущий ремонт грузо-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вагонов в эксплуатационных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 организаций железнодорожно-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транспорта, 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субъектами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рабочих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и обслуживанию машин,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и оборудования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дистанциях пути 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темір жолы"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восстановительных поездов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железнодорожном транспорте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рабочих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технического 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экипировки цельнометалли-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пассажирских вагонов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рабочих,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на капитальном ремонте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и служебно-технических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сооружений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 Сфера услуг портов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Типовые нормы расхода 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ресурсов и норм складских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предприятий, 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морских портов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 Сфера услуг аэронавигации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расхода спирта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на предприятиях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по нормированию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топливо-смазочных и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материалов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автотранспортной и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 Услуги по электро- и теплоэнергетике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расходов топлива,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и воды на выработку 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лоты отопительными котельными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коммунальных теплоэнергетических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разработке (пере-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смотру) согласованию и утвержде-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нормативно-технических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по топливоиспользованию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энергокомпаний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энергопередающих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передачу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энергии по сетям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напряжением до 220 кВ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материалов и изде-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лий на ремонт и 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линий электропере-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и оборудования подстанций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напряжением до 110 кВ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приложе-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2 приказа "О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 и тарифах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электрическую и тепловую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энергию" Министерства 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N 140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августа 1998 года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изделий на 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 линий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электропередачи и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подстанций напряжением до 110 кВ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трансформаторного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на ремонтные и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нужды для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энергопредприятий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организации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обслуживания и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зданий и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электростанций, тепловых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сетей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электросетевых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эксплуатационные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ремонтные работы на межсис-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темных линиях электропередачи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диспетчерского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системного оператора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дирекции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"Казахстанская компания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электрическими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сетями"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"KEGOC-Сервис"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персонала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"Энергоинформ"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8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системе условных единиц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электросетевых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дизельных, гидравлических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электростанций,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тепловых сетей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экономии топлива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Типовая инструкция по учету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при ее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стве, передачи и распределении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учета топлива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электростанциях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Руководящие указания по сведению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месячного пароводяного баланса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тепловых электростанциях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управления и нормативы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инженерно-техничес-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работников и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реакторного завода БН-350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расчету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мощности 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инвентаризации угля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электростанциях: МУ 34.70.050-83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контро-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 качества твердого, жидкого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газообразного топлива для расче-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удельных расходов топлива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электростанциях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состав-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и содержанию энергетичес-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характеристик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определения удельных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топлива на тепло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зависимости от параметров пара,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используемого для целей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нормирования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на 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 теплоэлектростанции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энергообъединений и отпуск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тепла: МТ 34-70-016-85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Положение о порядке согласования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ограничений электрической 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тепловых электростанций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их сокращению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выполнения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массы твердого топлива,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поступающего на тепловые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электростанции, автоматическими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конвейерными весами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расчету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учету ограничения мощности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электростанций: МГУ 34-70-178-87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Типовая инструкция по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электролизных установок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водорода и кислорода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коррек-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обработке питательной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котловой воды барабанных котлов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механизации,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приспособлениях и инструмен-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для капитального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потребности в инстру-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ментах, оборудовании, материалах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средствах малой механизации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ремонта и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газоочистного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теплоэлектростанции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Нормокомплекты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оснастки, инструмента и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малой механизации для 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ремонта дымовых труб,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градирен и антикоррозионной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щиты оборудования на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станциях 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малой механизации,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механизированном инструменте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приспособлениях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эксплуатационно-ремонтного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служивания электрических 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сетей 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потребности в 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малой механизации, механизиро-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ванном, ручном инструменте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приспособлениях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ремонтно-эксплуатационных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теплоэлектростанции,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гидроэлектростанции,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и тепловых сетях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запаса бил (молотков)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молотковых дробилок: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МУ34-70-098-85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 (молотков) для молотковых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дробилок: НР34-70-036-83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 для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гидрозолошлакоудаления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ТЭС: НР34-70-32-83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запасных реле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 для 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релейной защиты и автоматики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электростанций: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НР34-70-090-85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норм расхода 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ремонтно-эксплуатационные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энергетике МУ34-00-094-85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8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быстроизнашивающихся деталей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для дробильнофрезер-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машин типа ДФМ-11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модификаций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материалов на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паровых стационарных котлов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Рекомендации по разработке норм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расхода сырья и 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научно-технические мероприятия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нужды производства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электроэнергетике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запаса троса на вагоноопрокиды-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ватели, крановое и бульдозерное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топливно-транспортных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цехов ТЭС: HP 34-70-74-84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 на била молотковых мель-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 для предприятий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Казахстан: HP 34-70-016-82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удельного износа и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шаров для углеразмольных шаровых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барабанных мельниц при размоле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антрацита, каменных и бурых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углей: HP 34-70-021-82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стальных труб на ремонт пульпо-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системы гидрозолоуда-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ления: 22НР 34-70-119-87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турбогенераторов: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 34-38-002-82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электродвигателей: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 34-38-004-83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материалов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трансформаторов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и резервного запа-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силовых кабелей и кабельной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арматуры для электростанций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электрических сетей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8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реагентов для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циркуляционной воды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электростанциях: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HP 34-70-023-82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этилового спирта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организаций и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спирта для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реактивов и лабораторной посуды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химического контроля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электростанциях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газомазутного топлива при сжига-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каменных углей с выходом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летучих веществ от 20 % до 30 %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тепловых электростанциях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турбинного масла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ремонтные и эксплуатационные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 для турбин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теплоэлектростанции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трансформаторного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на ремонтные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эксплуатационные нужды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энергопредприятий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масел для редукторов,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тующихся с оборудованием тракта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топливоподачи, гидрозолоудале-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питателями и электрофильт-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рами, а так же для регенератив-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воздухоподогревателей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насосов мазутного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12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масел на тепловых электростан-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циях для редукторов и зубчатых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муфт кранов,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разгрузсараев, топливных складов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для буксвагонов, разгружаемых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вагоноопрокидывателями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нормирования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масел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масел для углеразмольных мель-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ниц, дымососов, вентиляторов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электродвигателей 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электростанций (с изменением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применения турбинного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масел на ремонтно-эксплуатацион-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нужды компрессорных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теплоэлектростанции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бесплатной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одежды,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обуви и других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индивидуальной защиты рабочим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 предприятий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годовой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защиты при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электроустановок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HP 34-70-048-84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годовой 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защиты при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тепломеханического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гидротехнического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электростанций и тепловых сетей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инструмента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оснастки на ремонт средств 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ловой автоматики и измерений,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10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реактивов и лабо-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раторной посуды для 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на 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           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по нормированию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топливно-смазочных и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материалов для автотрак-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торной и специальной техники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Положение о порядке согласования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ограничений электрической 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тепловых электростанций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их сокращению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удельного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поваренной соли для регенерации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натрий-катионитовых фильтров ВПУ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тепла на мазутные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и тепла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размораживание твердого 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разгрузке HP 34-70-047-83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норми-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расходов топлива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отопление и вентиляцию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зданий и 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электростанций МУ 34-70-079-84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канатов на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грузозахватных приспособлений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серебряного припоя при ремонте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паровых турбин 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расходу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электростанций в гидразине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составлению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отчета о тепловой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экономичности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сварочные работы при ремонте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энергетического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энергетических масел, сорбентов,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водорода, углекислого газа,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и щелочи для 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паротур-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бинных установок 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паровых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котлов, водогрейных котлов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вспомогательного оборудования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трубо-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проводной арматуры, установлен-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на тепловых электростанциях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жидкого топлива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расхода 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электрооборудования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средств диспетчерского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энергосистем и энергопредприятий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 на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ционное содержание и 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средств диспетчерского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энергосистем и энергопредприятий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тепловой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изоляции и обмуровки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Единые нормы и расценки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строительные, монтажные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ремонтно-строительные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ЕНиР Е1-Е31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турбинных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мощностью 25-100 Мвт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котельных 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насосов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электродвигателей переменного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постоянного тока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Типовые нормы времени 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электродвигателей силовых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трансформаторов, сварочных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генераторов и трансформаторов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электроизмерительных приборов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электроизмерительных приборов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воздуш-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линий электропередачи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и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обслуживание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закрытых распределительных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трудозатрат 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электрических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и специализированный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турбогенераторов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капитальный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эксплуатационное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подстанций напряжением до 500 кВ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8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капитальный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ремонты и 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подстанций напряжением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35-500 кВ.ч 1,2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трудозатрат 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общестанционного оборудования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водоподготовительных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топливно-транспортного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выпуск 1,2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грузо-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подъемных механизмов,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на электростанциях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электросетевых компаниях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компрес-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соров (стационарных воздушных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газовых производительностью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м3/мин)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химического контроля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норм расхода 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ремонтно-эксплуатационные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энергетике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потребностей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малой механизации,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механизированных инструментах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приспособлениях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капитального ремонта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энергетического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10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масел для редукторов,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тующихся с оборудованием тракта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топливоподачи, гидрозолоудале-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питателями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электрофильтрами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эксплуатационного запаса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 молотковых мельниц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компенсации затрат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резервной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мощности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сварочные работы при ремонте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энергетического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на капитальные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ремонты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энергетического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электростанций по типовой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номенклатуре работ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расчету 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тепловых электростанций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гидразине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расчету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тепловых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в тринатрифосфате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трилоне Б для коррекционной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котловой воды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на досыпку и замену ионо-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обменных материалов при 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водоподготовительных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 тепловой электростанции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планирования и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мощности и коэффициента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установленной 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для электростанций,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энергосистем, энергообъединений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8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ионитов и фильтрующих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досыпку и замену при 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водоподготовительных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ТЭС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удельных расходов и 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окиси натрия для регенерации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ионитных фильтров обессоливающих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теплоэлектростанции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удельных расходов кислот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щелочи на подготовку добавочной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котлов теплоэлектростанции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материалов 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видов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объединенных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котельных и тепловых сетей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технического 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энергохозяйств 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(система ТОР 90)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запчастей на капитальный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тепловых измерений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автоматизации, применяемых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на ремонт паровых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котлов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Номенклатура и нормы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на капитальный,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и текущий ремонты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паровых турбин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технического 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ремонта 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сетей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на капитальный и 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ремонты комплектных трансформа-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торных подстанций напряжением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10/0,4 кВ и мачтовых трансфор-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маторных подстанций напряжением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6-20/0,4 кВ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нормативов расхода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 и запасных частей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электрического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электрических сетей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трансформаторного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на ремонтно-эксплуатацион-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нужды для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энергопредприятий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турбинного масла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ремонтно-эксплуатационные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 для турбин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теплоэнергетической станции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расхода пластических сма-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зок на эксплуатационные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блочных тепловых 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моторных масел на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нужды для стационарных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дизельных электростанций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потребности в 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малой механизации, механизиро-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ванном ручном инструменте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приспособлениях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ремонтно-эксплуатационных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теплоэнергетической,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гидроэнергетической станциях,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и тепловых сетях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и оснастки на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средств тепловой автоматики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измерений эксплуатируемых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расчету и анализу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передачу по электрическим сетям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энергосистем и энергообъединений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нормированию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 электроэнергии на 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нужды подстанций 35-500 кВ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угля на котел "Универсал-6м"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85,4 кг/час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угля на один котел ДКВР 10-13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составляет 2 т/час,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типовым правилам 4-18-691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на перекачку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насосными станциями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на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электродвигателя ВДС-325-44/18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норм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на 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одного котла ДКВР-10/13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и модернизации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систем технического контроля,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автоматического регулирования,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защиты, сигнализации,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электроавтоматики, телемеханики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ремонт и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обслуживание 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автоматики и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тепловых электростанциях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времени на 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устройств РЗАИТ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техническое обслуживание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электроизмерительных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приборов, установленных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электростанциях и в электросетях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10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численности руководи-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телей, специалистов, типовые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управления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исследовательских, 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организаций и опытных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тепловых потерь в водяных,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паровых и тепловых сетях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расчета и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расхода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энергии (потерь)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ее передаче по электрическим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проведения 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расчета 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потерь электроэнергии при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передаче по электрическим сетям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и местного уровней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Положение об организации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утверждению нормативов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потерь 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ее передаче по электрическим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расчету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сырья и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ресурсов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и ремонт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расчету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энергоресурсов и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производство продукции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расчету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удельного расхода условного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на отпуск электроэнергии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Вывод нормативных характеристик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потерь электроэнергии (НХПЭ)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станционных трансформаторах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электростанций. Расчет 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величины потерь электроэнер-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 в станционных трансформато-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и сетях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расчету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удельного расхода топлива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 теплоэнергии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расчету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потерь теплоэнергии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магистральных, водяных и паровых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после определения МСХ уполномоченным органом в сфере городского водоснабжения и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     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 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АРЕМ        - 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      - Министерство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      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        - Агентство Республики Казахстан по информатизации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"НК      - акционерное общество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    "Қазақстан темір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темір жолы"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