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34ed" w14:textId="e583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9 августа 2006 года N 225-р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декабря 2007 года N 371-р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9 августа 2006 года N 225-р "Об утверждении Плана мероприятий по комплексному подходу к формированию здорового образа жизни"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комплексному подходу к формированию здорового образа жизни,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