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30b4" w14:textId="d113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12 октября 2007 года N 296-р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2007 года N 394-p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12 октября 2007 года N 296-р "О создании рабочей группы по вопросу введения государственной монополии на рынке алкогольной продукции"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по вопросу введения государственной монополии на рынке алкогольной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"Жамишева                  - Министра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Бидахметовича         руководителем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Коржову Наталью Артемовну;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"Министра финансов Республики Казахстан Коржову Н.А." заменить словами "Министра финансов Республики Казахстан Жамишева Б.Б.".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