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8173" w14:textId="ee58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мониторингу ситуации по ценам на продовольственные товары на внутренних и внешних рынках, выработке предложений по защите внутреннего рынка и стабилизации цен на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января 2008 года № 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Заголовок распоряжения в редакции распоряжения Премьер-Министра РК от 10.07.2013 </w:t>
      </w:r>
      <w:r>
        <w:rPr>
          <w:rFonts w:ascii="Times New Roman"/>
          <w:b w:val="false"/>
          <w:i w:val="false"/>
          <w:color w:val="ff0000"/>
          <w:sz w:val="28"/>
        </w:rPr>
        <w:t>№ 106-р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ведения мониторинга ситуации по ценам на продовольственные товары на внутренних и внешних рынках, выработки предложений по защите внутреннего рынка и стабилизации цен на продовольственные товары: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распоряжения Премьер-Министра РК от 10.07.2013 </w:t>
      </w:r>
      <w:r>
        <w:rPr>
          <w:rFonts w:ascii="Times New Roman"/>
          <w:b w:val="false"/>
          <w:i w:val="false"/>
          <w:color w:val="000000"/>
          <w:sz w:val="28"/>
        </w:rPr>
        <w:t>№ 106-р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Создать рабочую группу в следующем составе: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Оразбаков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Избасарович            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(Антимонопольное агентство),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Исаева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Гульмира Султанбаевна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Туякбаева                   - директор Департамента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Мира Асылбековна              транспорта, связи и агропромышленного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комплекса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(Антимонопольное агентство),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Баймуханов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Султанбекович           Республики Казахстан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конкуренции (Антимонопольное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Джаксалиев                  -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                     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Мухамбеткалиевич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Жаркинбаев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Жасер Азимханович            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Жаксылыков 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Мекешевич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Дуйсебаев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Жексенбаевич 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Нуршаев                     - заместитель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Аманжолович             государственным материальным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резервам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Суйнбаев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Койсариевич             административной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Мамашева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Талгатовна               таможенного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Кипшаков                    - заместитель председателя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Аргын Мыктыбаевич       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Магжанов                    - начальник главного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Игиятович               пограничного контроля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Дуйсебаев                   - исполнительный директор Зернового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Мухамеджан Джумабекович       союза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Ган                         - президент «Союз зернопереработчиков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Альбертович           Казахстана»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Палташева                   - исполнительный директор Форума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Манавар Турсуновна            предпринимателей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Попелюшко                   - президент объединения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Висханович           «Союз пищевых предприятий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Каиржанова                  - заместитель директора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Ботагоз Ержановна             торговых предприятий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Куанганова                  - заместитель исполнительного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Шаймуратовна         Форума предпринимателей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 - заместитель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Мырзабекович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«Казагромаркетинг»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Якупбаева                   - управляющий директор -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Юлия Константиновна           объединения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«Национальная экономическая палата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 «Союз «Атамекен»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Кусманова                   - председатель правления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Мадина Садуловна              юридических лиц и индивидуальных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предпринимателей «Казахстанский Деловой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Совет АПК»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Ертуганов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Базаркелдиевич         торговли Министерства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бюджетного планирования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Ажибаева                    - секретарь Секретариата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Жибек Турихановна             торговли Национальной палаты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  04.08.2011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распоряжениями Премьер-Министра РК от 18.05.2012 </w:t>
      </w:r>
      <w:r>
        <w:rPr>
          <w:rFonts w:ascii="Times New Roman"/>
          <w:b w:val="false"/>
          <w:i w:val="false"/>
          <w:color w:val="000000"/>
          <w:sz w:val="28"/>
        </w:rPr>
        <w:t>№ 104-р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10.07.2013 </w:t>
      </w:r>
      <w:r>
        <w:rPr>
          <w:rFonts w:ascii="Times New Roman"/>
          <w:b w:val="false"/>
          <w:i w:val="false"/>
          <w:color w:val="000000"/>
          <w:sz w:val="28"/>
        </w:rPr>
        <w:t>№ 106-р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19.03.2014 </w:t>
      </w:r>
      <w:r>
        <w:rPr>
          <w:rFonts w:ascii="Times New Roman"/>
          <w:b w:val="false"/>
          <w:i w:val="false"/>
          <w:color w:val="000000"/>
          <w:sz w:val="28"/>
        </w:rPr>
        <w:t>№ 29-р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на постоянной основе проводить мониторинг ситуации по ценам на продовольственные товары на внутренних и внешних рынках, вырабатывать и вносить в Правительство Республики Казахстан предложения по защите внутреннего рынка и стабилизации цен на продовольственные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распоряжения Премьер-Министра РК от 10.07.2013 </w:t>
      </w:r>
      <w:r>
        <w:rPr>
          <w:rFonts w:ascii="Times New Roman"/>
          <w:b w:val="false"/>
          <w:i w:val="false"/>
          <w:color w:val="000000"/>
          <w:sz w:val="28"/>
        </w:rPr>
        <w:t>№ 106-р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18 октября 2007 года N 305-р "О создании рабочей группы по мониторингу ситуации по ценам на отдельные группы продовольственных товаров".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