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b41b" w14:textId="98fb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предотвращению повышения цен на основные виды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января 2008 года N 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предотвращению повышения цен на основные виды нефтепродуктов: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Мынбаев                    - 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 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Киинов   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    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Салимгереев                - директор Департамента нефтяной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Жанабаевич             промышленности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Алдабергенов               - Председатель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Шадибекович          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 Республики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Матишев                    - председатель Комитета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Алиакпар Болатович           конкуренции Министерства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Байкошкаров                - председатель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Нурмухамед Берденович        государственным материальным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Казыбаев                   - председатель Комитета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Калымтаевич            торговой деятельности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Кабылдин          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Каиргельды Максутович        акционерного общества "Казахстанский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холдинг по управлению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активами "Самрук"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ежедневно проводить мониторинг рынков нефтепродуктов, вырабатывать и вносить предложения в Правительство Республики Казахстан по предотвращению повышения цен на основные виды нефтепродуктов.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