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7564" w14:textId="c3a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Налогового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февраля 2008 года N 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совершенствования налогового законодательства, улучшения налогового администрирования, исключения неоднозначного толкования, обеспечения баланса интересов государства и налогоплательщиков, сокращения налоговых льгот, а также учитывая переход в бухгалтерском учете на международные стандарты финансовой отчетности: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разработке проекта Налогового кодекса Республики Казахстан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Ертлесова                  - председатель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Джургалиевна          налогоплательщиков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       - директор Департамента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       политики и прогнозов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                  - депутат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Жакай Жубаевич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Канапьянов                 - заместителя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Чингиз Сержанович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деятельности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Балтабай                   - судья Верховного Суда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Марзия Аппасовна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Тугел                      - президент Союза адвокатов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 Курманбайулы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Порохов                    - член Алматинской городской коллегии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Викторович           адвокатов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Айткулова                  - главный менеджер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Жумадиловна           экономического планирования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анализа АО "Казахстанский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управлению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активами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Жамалов 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Аманжан Макаримович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 - вице-министр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Уралович              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 экономического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Кравченко                  - начальник Департамента по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  за законностью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государственных органов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Ибраимов   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Анварович             Агентства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(финансовая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полиция)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Байсынов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Байсынович 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надзору финансового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Сартбаев     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Медет Максутович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Бикебаев                   - советник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Жолшиевич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       - заведующая Социально-экономическим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       отделом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Садвакасова                -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Эльдана Макеновна           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Кунакаев                   - директор Департамента прямых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Саяхат Алпысович             инвестиций в недропользовании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    - председатель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Турлыбекович            экономической палаты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"Союз "Атамекен"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Таменова                   - сопредседатель рабочей группы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Сарсенбаевна           вопросам налогообложения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инвесторов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распоряжением Премьер-Министра РК от 26.04.2008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июля 2008 года разработать и внести на рассмотрение Правительства Республики Казахстан проект Налогового кодекса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