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a807" w14:textId="430a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совершенствованию нормативных правовых актов в области 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февраля 2008 года N 34-р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выработки предложений по упорядочению, переработке и постановке на утрату отраслевых нормативных правовых актов в области промышленной безопасности создать рабочую группу в следующем составе: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 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Баужанович              по государственному контролю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чрезвычайными ситуациями и 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безопасностью Министерства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Веснин  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Николаевич             по государственному контролю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чрезвычайными ситуациями и 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безопасностью Министерства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Караторгаев                 - эксперт Комитета по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Максутбек Накимбекович        контролю за чрезвычайными ситуациями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промышленной безопасностью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 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Рахимбергенов               - председатель Комитета природоохранного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Магауович               контроля Министерства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среды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Ужкенов                     - председатель Комитета геологии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Султанович              недропользования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Адимолда            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Радильбек Окенович            гражданской авиации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Момышев                 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Амангельдиевич         по техническому регулированию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метрологии Министерства индустрии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торговли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Умирбаев                    - заместитель председателя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Нурланбек Балыкбаевич         автомобильных дорог Министерства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Бажкенова                   - начальник Управления правового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Мейрановна               обеспечения Министерства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Бисакаев                    - начальник Управления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Сериккали Гумарович           инспекции труда Министерства труда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социальной защиты населения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- главный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государственный инспектор труда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Дюсекенов                   - начальник Управления по государственному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Нурслям Рахимович             контролю за чрезвычайными ситуациями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промышленной безопасностью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государственному контролю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чрезвычайными ситуациями и 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безопасностью Министерства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Жолшоринов                  - начальник Управления 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Айтмаганбет Жидебаевич        контроля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санитарно-эпидемиологического надзора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Манарбаева                  - начальник Управления договорной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Ботагоз Кожакметовна          претензионно-исковой работы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Юридического департамента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Баширова                    - эксперт Департамента развития обороны,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Гульзира Каирбергеновна       правоохранительной системы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 органов Министерства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трехмесячный срок выработать и внести в Правительство Республики Казахстан предложение по упорядочению, переработке и постановке на утрату отраслевых нормативных правовых актов в области промышленной безопасности.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по чрезвычайным ситуациям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