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ecee" w14:textId="3e3e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предоставленных земель вокруг города Астаны и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февраля 2008 года N 37-р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 Главы государства народу Казахстана от 6 февраля 2008 года "Повышение благосостояния граждан Казахстана - главная цель государственной политики" по вопросам предоставленных земель вокруг города Астаны и городов областного значения: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Дауылбаев                 - Заместитель Генерального прокурора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Кайзуллаевич          Республики Казахстан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Узбеков Умирзак           - Председатель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управлению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ресурсами,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Нурпеисов                 - советник Заместителя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Жаркын Бегешович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                   - 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Абдильдаевич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 - вице-министр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Бахытжанович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Куришбаев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Ахылбек Кажигулович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Кожамжаров                - Заместитель Председатель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Пернешович          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преступностью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 - председатель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Кайсар Оспанович            строительства и жилищно-коммунального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Раимбеков                 - Заведующий Отделом организационно-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Сайлаухан Газизович         инспекторской работы и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развития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Уранхаев                  - заместитель Заведующего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Тельманович          индустриально-инновационного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Рабочим органом группы определить Агентство Республики Казахстан по управлению земельными ресурсами.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Рабочей группе в срок до 1 июня 2008 года рассмотреть поставленные вопросы и внести в Правительство Республики Казахстан конкретные предложения по их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