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c7b1b0" w14:textId="dc7b1b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рабочей группы по выработке предложений по сокращению государственных расходов и разработке проекта республиканского бюджета на 2009-2011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21 февраля 2008 года N 44-р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реализацию поручений Главы государства по сокращению государственных расходов и переходу на трехлетнее бюджетное планирование, предусмотренных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Послании </w:t>
      </w:r>
      <w:r>
        <w:rPr>
          <w:rFonts w:ascii="Times New Roman"/>
          <w:b w:val="false"/>
          <w:i w:val="false"/>
          <w:color w:val="000000"/>
          <w:sz w:val="28"/>
        </w:rPr>
        <w:t>
 народу Казахстана от 6 февраля 2008 года "Повышение благосостояния граждан Казахстана - главная цель государственной политики":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Создать рабочую группу в следующем составе: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Шукеев                 - заместитель Премьер-Министра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Умирзак Естаевич         Республики Казахстан, руководитель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Султанов               - Министр экономики и бюджетного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Бахыт Турлыханович       планирования Республики Казахстан,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заместитель руководителя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Мамытбеков             - заместитель Руководителя Канцелярии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Асылжан Сарыбаевич       Премьер-Министра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Казахстан, заместитель руководителя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Токабекова             - заместитель директора Департамента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Жамиля Талгатовна        бюджетной политики и планирования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Министерства экономики и бюджетного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планирования Республики Казахстан,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секретарь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Кармазина              - вице-министр экономики и бюджетного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Лена Магауяновна         планирования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Саудабаев              - вице-министр финансов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Даулет Советович        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Куанганов              - вице-министр образования и науки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Фархад Шаймуратович 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Нусупова               - вице-министр здравоохранения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Асем Бековна        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Дуйсенова              - ответственный секретарь Министерства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Тамара Касымовна         труда и социальной защиты населения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Котенко                - заведующая Социально-экономическим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Наталья Леонидовна       отделом Канцелярии Премьер-Министра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Аманбаев               - советник заместителя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Жолдымурат Ермуханович   Премьер-Министра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Калиева                - директор Департамента анализа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Анар Нурдыбаевна         и методологии исполнения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государственного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Министерства финансов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Иванова                - директор Департамента развития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Наталья Николаевна       обороны, правоохранительной системы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и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Министерства экономики и бюджетного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планирования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Курмангалиева          - директор Департамента развития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Аида Даденовна           социальной сферы Министерства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экономики и бюджетного планирования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Ермекова               - директор Департамента развития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Несипбала Абсагитовна    отраслей экономики Министерства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экономики и бюджетного планирования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Хамитова               - заведующая сектором образования,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Эльмира Рамильевна       науки и культуры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Социально-экономического отдела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Канцелярии Премьер-Министра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Рабочей группе внести на рассмотрение Правительства Республики Казахстан в срок до: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 июня 2008 года предложения по сокращению государственных расходов по всем направлениям и программам, кроме социальных;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 августа 2008 года проект республиканского бюджета на 2009 - 2011 годы на основе 
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Концепции </w:t>
      </w:r>
      <w:r>
        <w:rPr>
          <w:rFonts w:ascii="Times New Roman"/>
          <w:b w:val="false"/>
          <w:i w:val="false"/>
          <w:color w:val="000000"/>
          <w:sz w:val="28"/>
        </w:rPr>
        <w:t>
 по внедрению системы государственного планирования, ориентированного на результаты, утвержденной постановлением Правительства Республики Казахстан от 26 декабря 2007 года N 1297.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распоряжения возложить на Министерство экономики и бюджетного планирования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