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cb465" w14:textId="34cb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официального визита Президента Украины В. Ющенко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6 марта 2008 года N 57-р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двустороннего сотрудничества между Республикой Казахстан и Украиной, обеспечения протокольно-организационных мероприятий по подготовке и проведению официального визита Президента В. Ющенко в Республику Казахстан 5-6 марта 2008 года (далее - визит):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визита.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 (по согласованию):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организационные меры по обслуживанию членов делегации Украины по формату "1+10" согласно приложению;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финансирование расходов на проведение визита за счет средств, предусмотренных в республиканском бюджете на 2008 год по программам 001 "Обеспечение деятельности Главы государства, Премьер-Министра и других должностных лиц государственных органов" и 003 "Санитарно-эпидемиологическое благополучие населения на республиканском уровне".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Службе охраны Президента Республики Казахстан (по согласованию), Комитету национальной безопасности Республики Казахстан (по согласованию), Министерству внутренних дел Республики Казахстан обеспечить безопасность членов делегации Украины в аэропорту города Астаны, местах проживания и посещения, сопровождение по маршрутам следования, а также охрану специального самолета.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порядке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Министерством обороны Республики Казахстан пролет специального самолета Президента Украины В. Ющенко над территорией Республики Казахстан, посадку и вылет в аэропорту города Астаны;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стоянку и заправку специального самолета в аэропорту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культуры и информации Республики Казахстан обеспечить освещение визита в средствах массовой информации, а также организовать концертную программу во время официального приема от имени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Акиму города Астаны обеспечить выполнение организационных мероприятий по встрече и проводам делегации Украины в аэропорту города Астаны, сопровождение в местах посещения, а также организацию культурной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Республиканской гвардии Республики Казахстан (по согласованию) принять участие во встрече/проводах украинской делегации в аэропорту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реализацией настоящего распоряжения возложить на Министерство иностранных дел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2008 года N 57-р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Организационные меры по обслуживанию членов делегации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Размещение, питание и транспортное обслуживание членов украинской делегации по формату "1+10" в городе Астане в гостинице "Риксос - Президент Астана".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Размещение сотрудников Службы охраны Президента Республики Казахстан в городе Астане в гостинице "Риксос - Президент Астана".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Изготовление печатной продукции (бейджи, программки визита, спецпропуска на автомобили, кувертные карты, пригласительные на прием).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Приобретение подарка и сувениров для главы и членов делегации Украины.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Организация чайного стола в аэропорту города Астаны при встрече и проводах украинской делегации.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Цветочное оформление в местах проведения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Организация официального приема от имени Президента Республики Казахстан Н. Назарбаева в честь Президента Украины В. Ющенко в городе Астане.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Медицинское обслуживание членов делегации и сопровождающих лиц.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