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86e9" w14:textId="f698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проведения центральными исполнительными органами интернет-конференций по вопросам развития малого и среднего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марта 2008 года N 59-р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бизнес климата для малого и среднего предпринимательства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график проведения центральными исполнительными органами интернет-конференций по вопросам развития малого и среднего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информации Республики Казахстан обеспечивать информационное оповещение в средствах массовой информации о проведении интернет-конференций и их информационное сопровождение.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информатизации и связи совместно с акционерными обществами "Казахстанский холдинг по управлению государственными активами "Самрук", "Национальный научно-технологический холдинг "Самғау" в срок до 20 марта 2008 года принять меры по техническому обеспечению проведения интернет-конференций.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2008 года N 59-р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ГРАФИК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центральными исполнительными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интернет-конференции по вопросам развития малого и среднего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предпринимательства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73"/>
        <w:gridCol w:w="37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Центральный исполнительный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марта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мая 2008 г.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 ресурсами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 2008 г.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