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2ed4" w14:textId="4fd2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подготовке и проведению в 2008 году в Республике Казахстан международной конференции, посвященной 30-летию принятия Алма-Атинской декларации о первичной медико-санитарной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марта 2008 года N 67-р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выработки предложений по подготовке и проведению в 2008 году в Республике Казахстан международной конференции, посвященной 30-летию принятия Алма-Атинской декларации о первичной медико-санитарной помощи: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Дерновой                    - Министр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Григорьевич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Токежанов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Турганович              стратегического развития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международного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Доскалиев      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 Акмурзаевич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Даненов                     - заместитель Министра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Жумагалиевич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Ермегияев                   - вице-министр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Амангельдиевич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Куанганов                   - вице-министр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Курманов                    - вице-министр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Мухаметкаримович        защиты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                      - вице-министр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Рахимжанов     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Амерхан Муратпекович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                  - вице-министр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Сейдуманов                  - заместитель акима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Турарович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Тусумов                     - председатель Комитета дорожной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Омурзак Толеуович             полиции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Курмангалиева               - директор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    социальных сфер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Оразалиев   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Баглан Нурланович             стратегического планирования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сводного анализа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Исмаилов                    - руководитель странового офиса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Габит                         Всемирной Организации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Казахстане (по согласованию).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10 июня 2008 года выработать и внести в Правительство Республики Казахстан предложения по подготовке и проведению в 2008 году в Республике Казахстан международной конференции, посвященной 30-летию принятия Алма-Атинской декларации о первичной медико-санитарной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здравоохранения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