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32a92" w14:textId="cb32a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рабочей группы по вопросам деятельности Республиканского государственного предприятия "Канал имени Каныша Сатпаева" Комитета по водным ресурсам Министерства 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21 марта 2008 года N 70-р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выработки предложений по решению проблемных вопросов Республиканского государственного предприятия "Канал имени Каныша Сатпаева" Комитета по водным ресурсам Министерства сельского хозяйства Республики Казахстан: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Создать рабочую группу в следующем составе: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Куришбаев                   - Министр сельского хозяйства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Акылбек Кажигулович           Казахстан, руководитель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Рябцев                      - председатель Комитета по водным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Анатолий Дмитриевич           ресурсам Министерства сельского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хозяйства Республики Казахстан,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заместитель руководителя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Бадашев                     - начальник управления Комитета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Ерлан Айтмаханович            водным ресурсам Министерства сельского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хозяйства Республики Казахстан,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секретарь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Утегенов                    - депутат Мажилиса Парламента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Амангос Титауович             Казахстан (по согласованию)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Сыздыков                    - депутат Мажилиса Парламента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Тито Уахапович                Казахстан (по согласованию)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Нехорошев                   - депутат Мажилиса Парламента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Владимир Анфианович           Казахстан (по согласованию)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Петров                      - вице-Министр по чрезвычайным ситуациям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Валерий Викторович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Кадюков                     - заместитель председателя Комитета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Николай Викторович            государственного имущества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приватизации Министерства финансов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Мартыненко                  - начальник управления тарифного,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Анна Владимировна             технического регулирования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методологии Агентства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Казахстан по регулированию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естественных монополий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Исекешев                    - заместитель акима Карагандинской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Ерлан Орентаевич              области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Бастенов                    - заместитель акима Павлодарской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Толеген Каратаевич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Сейдалиев                   - эксперт первой категории Департамента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Берик Менлибекович            развития отраслей экономики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Министерства экономики и бюджетного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планирования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Турлубек                    - директор департамента энергетики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Арман Алашевич                коммунального хозяйства Карагандинской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области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Абеу                        - генеральный директор товарищества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Саят Мрасылович               ограниченной ответственностью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"Караганды Су" (по согласованию)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Егенов                      - генеральный директор Республиканского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Мейрбек Дуйсенбаевич          государственного предприятия "Канал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имени Каныша Сатпаева" Комитета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водным ресурсам Министерства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сельско-го хозяйства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Пункт 1 с изменениями, внесенными распоряжением Премьер-Министра РК от 15.05.2008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130-р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Рабочей группе в двухмесячный срок представить в Правительство Республики Казахстан предложения по решению проблемных вопросов Республиканского государственного предприятия "Канал имени Каныша Сатпаева" Комитета по водным ресурсам Министерства сельского хозяйства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                                  К. Масимов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