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67de" w14:textId="add6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Хамитовой Э.Р.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марта 2008 года N 76-р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Хамитову Эльмиру Рамильевну заместителем заведующего Социально-экономическим отделом Канцелярии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 К.Масимов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