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454c0" w14:textId="77454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6 октября 2007 года N 291-р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15 апреля 2008 года N 89-р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 распоряжение Премьер-Министра Республики Казахстан от 6 октября 2007 года N 291-р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мерах по реализации Закона Республики Казахстан "О безопасности химической продукции </w:t>
      </w:r>
      <w:r>
        <w:rPr>
          <w:rFonts w:ascii="Times New Roman"/>
          <w:b w:val="false"/>
          <w:i w:val="false"/>
          <w:color w:val="000000"/>
          <w:sz w:val="28"/>
        </w:rPr>
        <w:t>
" следующие изменения: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слова "Государственным органам принять соответствующие ведомственные" заменить словами "Министерству индустрии и торговли Республики Казахстан совместно с заинтересованными государственными органами принять соответствующие совместные";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перечне нормативных правовых актов, принятие которых необходимо в целях реализации Закона Республики Казахстан от 21 июля 2007 года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безопасности химической продукции </w:t>
      </w:r>
      <w:r>
        <w:rPr>
          <w:rFonts w:ascii="Times New Roman"/>
          <w:b w:val="false"/>
          <w:i w:val="false"/>
          <w:color w:val="000000"/>
          <w:sz w:val="28"/>
        </w:rPr>
        <w:t>
", утвержденном указанным распоряжением: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2, 3, 5: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"Форма акта" слова "Приказы государственных органов" заменить словами "Совместный приказ";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5 "Срок исполнения" слова "Декабрь 2007 года" заменить словами "Апрель 2008 года".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