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fd59" w14:textId="744f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Кыргызской Республики К. Бакиева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2008 года N 90-р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двустороннего сотрудничества между Республикой Казахстан и Кыргызской Республики, обеспечения протокольно-организационных мероприятий по подготовке и проведению официального визита Президента Кыргызской Республики К. Бакиева в Республику Казахстан 17-18 апреля 2008 года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Министерству,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организационные меры по обслуживанию членов делегации Кыргызстана по формату "1+10" согласно приложению;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финансирование расходов на проведение визита за счет средств, предусмотренных в республиканском бюджете на 2008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Кыргызстана в аэропорту города Астаны,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Кыргызской Республики К. Бакиева над территорией Республики Казахстан, посадку и вылет в аэропорту города Астаны;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приема от имени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города Астаны обеспечить выполнение организационных мероприятий по встрече и проводам делегации Кыргызстана в аэропорту города Астаны, сопровождение в местах посещения,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во встрече/проводах кыргызской делегации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90-р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членов делегации Кыргызстана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кыргызской делегации по формату "1+10" в городе Астане в гостинице "Риксос - Президент Астана".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"Риксос - Президент Астана".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делегации Кыргызстана.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аэропорту города Астаны при встрече и проводах кыргызской делегации.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приема от имени Президента Республики Казахстан Н. Назарбаева в честь Президента Кыргызской Республики К. Бакиева.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