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ba13" w14:textId="865b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Всемирного форума духовной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апреля 2008 года N 92-р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качественной подготовки и проведения в городе Астане в период с 28 по 31 октября 2008 года Всемирного форума духовной культуры (далее - форум):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организационного комитета ПО подготовке и проведению форума.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информации Республики Казахстан до 1 июня 2008 года разработать и в установленном порядке внести в Правительство Республики Казахстан План мероприятий по подготовке и проведению форума.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Шукеева У.Е.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2008 года N 92-р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организационного комитета по подготовке и проведению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Всемирного форума духовной культуры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Ертысбаев                   - 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Ермухамет Кабиденович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Аяпова  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Утеповна                 общественно-политической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информации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Тажин                       - Министр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Муханбетказиевич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                - Министр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Алимович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        - 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Загипа Яхяновна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Туймебаев                   - 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  - 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Ныгметулы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Тасмагамбетов               - аким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                - депутат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Мухамеджанович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Карин                       - заведующий отделом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Тынымбаевич             политики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Исабаев   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Бейбит Оксикбаевич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Жаненова   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Галия Масалимовна             административной работы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международного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Жолдасбеков                 -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Мырзатай Жолдасбекович        учреждения "Президентский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культуры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